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8949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d1fc812-547d-4630-9f5e-e1606ffef873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пензенской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89a4936-5647-4dc6-8d90-3b268b68836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города Пенза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№57 им. В.Х.Хохрякова г. Пензы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гуманитарного направления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Аравина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N1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Мансимова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156-ос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Елатонцев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156-ос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1891618)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5128-b2e3-43b4-b7ed-dd91c2c6823e" w:id="3"/>
      <w:r>
        <w:rPr>
          <w:rFonts w:ascii="Times New Roman" w:hAnsi="Times New Roman"/>
          <w:b/>
          <w:i w:val="false"/>
          <w:color w:val="000000"/>
          <w:sz w:val="28"/>
        </w:rPr>
        <w:t>г. Пенза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4e1bc01-0360-4a25-8179-1c5d9cd1749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894943" w:id="5"/>
    <w:p>
      <w:pPr>
        <w:sectPr>
          <w:pgSz w:w="11906" w:h="16383" w:orient="portrait"/>
        </w:sectPr>
      </w:pPr>
    </w:p>
    <w:bookmarkEnd w:id="5"/>
    <w:bookmarkEnd w:id="0"/>
    <w:bookmarkStart w:name="block-1389494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ae73cf6-9a33-481a-a72b-2a67fc11b8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3894942" w:id="8"/>
    <w:p>
      <w:pPr>
        <w:sectPr>
          <w:pgSz w:w="11906" w:h="16383" w:orient="portrait"/>
        </w:sectPr>
      </w:pPr>
    </w:p>
    <w:bookmarkEnd w:id="8"/>
    <w:bookmarkEnd w:id="6"/>
    <w:bookmarkStart w:name="block-1389494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сти механизма современного государства.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bookmarkStart w:name="block-13894944" w:id="10"/>
    <w:p>
      <w:pPr>
        <w:sectPr>
          <w:pgSz w:w="11906" w:h="16383" w:orient="portrait"/>
        </w:sectPr>
      </w:pPr>
    </w:p>
    <w:bookmarkEnd w:id="10"/>
    <w:bookmarkEnd w:id="9"/>
    <w:bookmarkStart w:name="block-1389494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575723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bookmarkStart w:name="block-13894945" w:id="13"/>
    <w:p>
      <w:pPr>
        <w:sectPr>
          <w:pgSz w:w="11906" w:h="16383" w:orient="portrait"/>
        </w:sectPr>
      </w:pPr>
    </w:p>
    <w:bookmarkEnd w:id="13"/>
    <w:bookmarkEnd w:id="11"/>
    <w:bookmarkStart w:name="block-1389494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13"/>
        <w:gridCol w:w="3120"/>
        <w:gridCol w:w="1771"/>
        <w:gridCol w:w="2863"/>
        <w:gridCol w:w="4827"/>
      </w:tblGrid>
      <w:tr>
        <w:trPr>
          <w:trHeight w:val="300" w:hRule="atLeast"/>
          <w:trHeight w:val="144" w:hRule="atLeast"/>
        </w:trPr>
        <w:tc>
          <w:tcPr>
            <w:tcW w:w="7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33"/>
        <w:gridCol w:w="2880"/>
        <w:gridCol w:w="1815"/>
        <w:gridCol w:w="2915"/>
        <w:gridCol w:w="4951"/>
      </w:tblGrid>
      <w:tr>
        <w:trPr>
          <w:trHeight w:val="300" w:hRule="atLeast"/>
          <w:trHeight w:val="144" w:hRule="atLeast"/>
        </w:trPr>
        <w:tc>
          <w:tcPr>
            <w:tcW w:w="7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4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2370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94946" w:id="15"/>
    <w:p>
      <w:pPr>
        <w:sectPr>
          <w:pgSz w:w="16383" w:h="11906" w:orient="landscape"/>
        </w:sectPr>
      </w:pPr>
    </w:p>
    <w:bookmarkEnd w:id="15"/>
    <w:bookmarkEnd w:id="14"/>
    <w:bookmarkStart w:name="block-1389494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30"/>
        <w:gridCol w:w="3200"/>
        <w:gridCol w:w="2097"/>
        <w:gridCol w:w="3243"/>
        <w:gridCol w:w="3883"/>
        <w:gridCol w:w="41"/>
      </w:tblGrid>
      <w:tr>
        <w:trPr>
          <w:trHeight w:val="570" w:hRule="atLeast"/>
          <w:trHeight w:val="144" w:hRule="atLeast"/>
        </w:trPr>
        <w:tc>
          <w:tcPr>
            <w:tcW w:w="79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72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99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72"/>
        <w:gridCol w:w="2880"/>
        <w:gridCol w:w="2181"/>
        <w:gridCol w:w="3340"/>
        <w:gridCol w:w="3980"/>
        <w:gridCol w:w="41"/>
      </w:tblGrid>
      <w:tr>
        <w:trPr>
          <w:trHeight w:val="300" w:hRule="atLeast"/>
          <w:trHeight w:val="144" w:hRule="atLeast"/>
        </w:trPr>
        <w:tc>
          <w:tcPr>
            <w:tcW w:w="8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70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https://edu-ege.ru/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94948" w:id="17"/>
    <w:p>
      <w:pPr>
        <w:sectPr>
          <w:pgSz w:w="16383" w:h="11906" w:orient="landscape"/>
        </w:sectPr>
      </w:pPr>
    </w:p>
    <w:bookmarkEnd w:id="17"/>
    <w:bookmarkEnd w:id="16"/>
    <w:bookmarkStart w:name="block-1389494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c9557d-ee06-493f-9715-824d4e0a1d9b" w:id="19"/>
      <w:r>
        <w:rPr>
          <w:rFonts w:ascii="Times New Roman" w:hAnsi="Times New Roman"/>
          <w:b w:val="false"/>
          <w:i w:val="false"/>
          <w:color w:val="000000"/>
          <w:sz w:val="28"/>
        </w:rPr>
        <w:t>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6cc9557d-ee06-493f-9715-824d4e0a1d9b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6cc9557d-ee06-493f-9715-824d4e0a1d9b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Право: основы правовой культуры (в 2 частях), 10 класс/ Певцова Е.А., Общество с ограниченной ответственностью «Русское слово - учебник»</w:t>
      </w:r>
      <w:bookmarkEnd w:id="21"/>
      <w:r>
        <w:rPr>
          <w:sz w:val="28"/>
        </w:rPr>
        <w:br/>
      </w:r>
      <w:bookmarkStart w:name="6cc9557d-ee06-493f-9715-824d4e0a1d9b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Право: основы правовой культуры (в 2 частях), 11 класс/ Певцова Е.А., Общество с ограниченной ответственностью «Русское слово - учебник»</w:t>
      </w:r>
      <w:bookmarkEnd w:id="22"/>
      <w:r>
        <w:rPr>
          <w:sz w:val="28"/>
        </w:rPr>
        <w:br/>
      </w:r>
      <w:bookmarkStart w:name="6cc9557d-ee06-493f-9715-824d4e0a1d9b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6cc9557d-ee06-493f-9715-824d4e0a1d9b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Экономика, 10-11 классы/ Киреев А., Общество с ограниченной ответственностью Издательство «ВИТА-ПРЕСС»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1f47f24-6de5-4646-969d-2a265d3a9bd8" w:id="25"/>
      <w:r>
        <w:rPr>
          <w:rFonts w:ascii="Times New Roman" w:hAnsi="Times New Roman"/>
          <w:b w:val="false"/>
          <w:i w:val="false"/>
          <w:color w:val="000000"/>
          <w:sz w:val="28"/>
        </w:rPr>
        <w:t>Василик М. А., Вершинин М.С. Политология. - М., 2006.</w:t>
      </w:r>
      <w:bookmarkEnd w:id="25"/>
      <w:r>
        <w:rPr>
          <w:sz w:val="28"/>
        </w:rPr>
        <w:br/>
      </w:r>
      <w:bookmarkStart w:name="d1f47f24-6de5-4646-969d-2a265d3a9bd8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Кравченко А.И. Введение в политологию. - М., 2005.</w:t>
      </w:r>
      <w:bookmarkEnd w:id="26"/>
      <w:r>
        <w:rPr>
          <w:sz w:val="28"/>
        </w:rPr>
        <w:br/>
      </w:r>
      <w:bookmarkStart w:name="d1f47f24-6de5-4646-969d-2a265d3a9bd8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Волков Ю.Г., Добренькое В.И., Ничепуренко Н.Н., Попов А.В. Социология. - М., 2006.</w:t>
      </w:r>
      <w:bookmarkEnd w:id="27"/>
      <w:r>
        <w:rPr>
          <w:sz w:val="28"/>
        </w:rPr>
        <w:br/>
      </w:r>
      <w:bookmarkStart w:name="d1f47f24-6de5-4646-969d-2a265d3a9bd8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Волков Ю.Г., Мостовая И.В. Социология. - М, 2006.</w:t>
      </w:r>
      <w:bookmarkEnd w:id="28"/>
      <w:r>
        <w:rPr>
          <w:sz w:val="28"/>
        </w:rPr>
        <w:br/>
      </w:r>
      <w:bookmarkStart w:name="d1f47f24-6de5-4646-969d-2a265d3a9bd8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Воскресенская Н.М., Давлетшина Н.В. Демократия: государство и общество. - М., 2007.</w:t>
      </w:r>
      <w:bookmarkEnd w:id="29"/>
      <w:r>
        <w:rPr>
          <w:sz w:val="28"/>
        </w:rPr>
        <w:br/>
      </w:r>
      <w:bookmarkStart w:name="d1f47f24-6de5-4646-969d-2a265d3a9bd8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Гуревич П.С. Человек и культура. - М., 2005.</w:t>
      </w:r>
      <w:bookmarkEnd w:id="30"/>
      <w:r>
        <w:rPr>
          <w:sz w:val="28"/>
        </w:rPr>
        <w:br/>
      </w:r>
      <w:bookmarkStart w:name="d1f47f24-6de5-4646-969d-2a265d3a9bd8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Канке В.А. Основы философии. - М., 2008.</w:t>
      </w:r>
      <w:bookmarkEnd w:id="31"/>
      <w:r>
        <w:rPr>
          <w:sz w:val="28"/>
        </w:rPr>
        <w:br/>
      </w:r>
      <w:bookmarkStart w:name="d1f47f24-6de5-4646-969d-2a265d3a9bd8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Касьянов В.В., Нечипуренко В.Н., Самыгин СИ. Социология. -М., 2007.</w:t>
      </w:r>
      <w:bookmarkEnd w:id="32"/>
      <w:r>
        <w:rPr>
          <w:sz w:val="28"/>
        </w:rPr>
        <w:br/>
      </w:r>
      <w:bookmarkStart w:name="d1f47f24-6de5-4646-969d-2a265d3a9bd8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Комментарий к Конституции Российской Федерации. - М., 2005.</w:t>
      </w:r>
      <w:bookmarkEnd w:id="33"/>
      <w:r>
        <w:rPr>
          <w:sz w:val="28"/>
        </w:rPr>
        <w:br/>
      </w:r>
      <w:bookmarkStart w:name="d1f47f24-6de5-4646-969d-2a265d3a9bd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Кравченко А.И. Введение в социологию. — М., 2006.</w:t>
      </w:r>
      <w:bookmarkEnd w:id="34"/>
      <w:r>
        <w:rPr>
          <w:sz w:val="28"/>
        </w:rPr>
        <w:br/>
      </w:r>
      <w:bookmarkStart w:name="d1f47f24-6de5-4646-969d-2a265d3a9bd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Кузнецов В.Г., Кузнецова И.Д., Миронов В.В., Момджян К.Х. Философия. - М, 2005.</w:t>
      </w:r>
      <w:bookmarkEnd w:id="35"/>
      <w:r>
        <w:rPr>
          <w:sz w:val="28"/>
        </w:rPr>
        <w:br/>
      </w:r>
      <w:bookmarkStart w:name="d1f47f24-6de5-4646-969d-2a265d3a9bd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Лившиц В.Я. Введение в рыночную экономику: Курс лекций. -М., 2006.</w:t>
      </w:r>
      <w:bookmarkEnd w:id="36"/>
      <w:r>
        <w:rPr>
          <w:sz w:val="28"/>
        </w:rPr>
        <w:br/>
      </w:r>
      <w:bookmarkStart w:name="d1f47f24-6de5-4646-969d-2a265d3a9bd8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Любимов Л.Л., Липсиц И.В. Основы экономики. -М., 2007.</w:t>
      </w:r>
      <w:bookmarkEnd w:id="37"/>
      <w:r>
        <w:rPr>
          <w:sz w:val="28"/>
        </w:rPr>
        <w:br/>
      </w:r>
      <w:bookmarkStart w:name="d1f47f24-6de5-4646-969d-2a265d3a9bd8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Малышевский А.Ф. и др. Введение в философию. -М.,2005.</w:t>
      </w:r>
      <w:bookmarkEnd w:id="38"/>
      <w:r>
        <w:rPr>
          <w:sz w:val="28"/>
        </w:rPr>
        <w:br/>
      </w:r>
      <w:bookmarkStart w:name="d1f47f24-6de5-4646-969d-2a265d3a9bd8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Методические рекомендации по курсу "Человек и общество". В 2-х ч. /Под ред. Л.Н.Боголюбова. 3-е изд. -М, 2006.4.1 -10 кл., ч.2 -11 кл.</w:t>
      </w:r>
      <w:bookmarkEnd w:id="39"/>
      <w:r>
        <w:rPr>
          <w:sz w:val="28"/>
        </w:rPr>
        <w:br/>
      </w:r>
      <w:bookmarkStart w:name="d1f47f24-6de5-4646-969d-2a265d3a9bd8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Важенин А.Г. «Обществознание». М., 2006г.</w:t>
      </w:r>
      <w:bookmarkEnd w:id="40"/>
      <w:r>
        <w:rPr>
          <w:sz w:val="28"/>
        </w:rPr>
        <w:br/>
      </w:r>
      <w:bookmarkStart w:name="d1f47f24-6de5-4646-969d-2a265d3a9bd8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Боголюбов Л.Н. «Обществознание». М., 2006г.</w:t>
      </w:r>
      <w:bookmarkEnd w:id="41"/>
      <w:r>
        <w:rPr>
          <w:sz w:val="28"/>
        </w:rPr>
        <w:br/>
      </w:r>
      <w:bookmarkStart w:name="d1f47f24-6de5-4646-969d-2a265d3a9bd8" w:id="42"/>
      <w:bookmarkEnd w:id="4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3970ebc1-db51-4d12-ac30-a1c71b978f9c" w:id="43"/>
      <w:r>
        <w:rPr>
          <w:rFonts w:ascii="Times New Roman" w:hAnsi="Times New Roman"/>
          <w:b w:val="false"/>
          <w:i w:val="false"/>
          <w:color w:val="000000"/>
          <w:sz w:val="28"/>
        </w:rPr>
        <w:t>https://edu-ege.ru/</w:t>
      </w:r>
      <w:bookmarkEnd w:id="43"/>
      <w:r>
        <w:rPr>
          <w:sz w:val="28"/>
        </w:rPr>
        <w:br/>
      </w:r>
      <w:r>
        <w:rPr>
          <w:sz w:val="28"/>
        </w:rPr>
        <w:br/>
      </w:r>
      <w:bookmarkStart w:name="3970ebc1-db51-4d12-ac30-a1c71b978f9c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44"/>
      <w:r>
        <w:rPr>
          <w:sz w:val="28"/>
        </w:rPr>
        <w:br/>
      </w:r>
      <w:bookmarkStart w:name="3970ebc1-db51-4d12-ac30-a1c71b978f9c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https://infourok.ru/</w:t>
      </w:r>
      <w:bookmarkEnd w:id="45"/>
      <w:r>
        <w:rPr>
          <w:sz w:val="28"/>
        </w:rPr>
        <w:br/>
      </w:r>
      <w:r>
        <w:rPr>
          <w:sz w:val="28"/>
        </w:rPr>
        <w:br/>
      </w:r>
      <w:bookmarkStart w:name="3970ebc1-db51-4d12-ac30-a1c71b978f9c" w:id="46"/>
      <w:bookmarkEnd w:id="4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894947" w:id="47"/>
    <w:p>
      <w:pPr>
        <w:sectPr>
          <w:pgSz w:w="11906" w:h="16383" w:orient="portrait"/>
        </w:sectPr>
      </w:pPr>
    </w:p>
    <w:bookmarkEnd w:id="47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" Type="http://schemas.openxmlformats.org/officeDocument/2006/relationships/hyperlink" Id="rId4"/>
    <Relationship TargetMode="External" Target="https://infourok.ru/" Type="http://schemas.openxmlformats.org/officeDocument/2006/relationships/hyperlink" Id="rId5"/>
    <Relationship TargetMode="External" Target="https://resh.edu.ru/" Type="http://schemas.openxmlformats.org/officeDocument/2006/relationships/hyperlink" Id="rId6"/>
    <Relationship TargetMode="External" Target="https://infourok.ru/" Type="http://schemas.openxmlformats.org/officeDocument/2006/relationships/hyperlink" Id="rId7"/>
    <Relationship TargetMode="External" Target="https://resh.edu.ru/" Type="http://schemas.openxmlformats.org/officeDocument/2006/relationships/hyperlink" Id="rId8"/>
    <Relationship TargetMode="External" Target="https://infourok.ru/" Type="http://schemas.openxmlformats.org/officeDocument/2006/relationships/hyperlink" Id="rId9"/>
    <Relationship TargetMode="External" Target="https://resh.edu.ru/" Type="http://schemas.openxmlformats.org/officeDocument/2006/relationships/hyperlink" Id="rId10"/>
    <Relationship TargetMode="External" Target="https://infourok.ru/" Type="http://schemas.openxmlformats.org/officeDocument/2006/relationships/hyperlink" Id="rId11"/>
    <Relationship TargetMode="External" Target="https://resh.edu.ru/" Type="http://schemas.openxmlformats.org/officeDocument/2006/relationships/hyperlink" Id="rId12"/>
    <Relationship TargetMode="External" Target="https://infourok.ru/" Type="http://schemas.openxmlformats.org/officeDocument/2006/relationships/hyperlink" Id="rId13"/>
    <Relationship TargetMode="External" Target="https://resh.edu.ru/" Type="http://schemas.openxmlformats.org/officeDocument/2006/relationships/hyperlink" Id="rId14"/>
    <Relationship TargetMode="External" Target="https://infourok.ru/" Type="http://schemas.openxmlformats.org/officeDocument/2006/relationships/hyperlink" Id="rId15"/>
    <Relationship TargetMode="External" Target="https://resh.edu.ru/" Type="http://schemas.openxmlformats.org/officeDocument/2006/relationships/hyperlink" Id="rId16"/>
    <Relationship TargetMode="External" Target="https://infourok.ru/" Type="http://schemas.openxmlformats.org/officeDocument/2006/relationships/hyperlink" Id="rId17"/>
    <Relationship TargetMode="External" Target="https://resh.edu.ru/" Type="http://schemas.openxmlformats.org/officeDocument/2006/relationships/hyperlink" Id="rId18"/>
    <Relationship TargetMode="External" Target="https://infourok.ru/" Type="http://schemas.openxmlformats.org/officeDocument/2006/relationships/hyperlink" Id="rId19"/>
    <Relationship TargetMode="External" Target="https://resh.edu.ru/" Type="http://schemas.openxmlformats.org/officeDocument/2006/relationships/hyperlink" Id="rId20"/>
    <Relationship TargetMode="External" Target="https://infourok.ru/" Type="http://schemas.openxmlformats.org/officeDocument/2006/relationships/hyperlink" Id="rId21"/>
    <Relationship TargetMode="External" Target="https://resh.edu.ru/" Type="http://schemas.openxmlformats.org/officeDocument/2006/relationships/hyperlink" Id="rId22"/>
    <Relationship TargetMode="External" Target="https://infourok.ru/" Type="http://schemas.openxmlformats.org/officeDocument/2006/relationships/hyperlink" Id="rId23"/>
    <Relationship TargetMode="External" Target="https://resh.edu.ru/" Type="http://schemas.openxmlformats.org/officeDocument/2006/relationships/hyperlink" Id="rId24"/>
    <Relationship TargetMode="External" Target="https://infourok.ru/" Type="http://schemas.openxmlformats.org/officeDocument/2006/relationships/hyperlink" Id="rId25"/>
    <Relationship TargetMode="External" Target="https://resh.edu.ru/" Type="http://schemas.openxmlformats.org/officeDocument/2006/relationships/hyperlink" Id="rId26"/>
    <Relationship TargetMode="External" Target="https://infourok.ru/" Type="http://schemas.openxmlformats.org/officeDocument/2006/relationships/hyperlink" Id="rId27"/>
    <Relationship TargetMode="External" Target="https://edu-ege.ru/" Type="http://schemas.openxmlformats.org/officeDocument/2006/relationships/hyperlink" Id="rId28"/>
    <Relationship TargetMode="External" Target="https://resh.edu.ru/" Type="http://schemas.openxmlformats.org/officeDocument/2006/relationships/hyperlink" Id="rId29"/>
    <Relationship TargetMode="External" Target="https://infourok.ru/" Type="http://schemas.openxmlformats.org/officeDocument/2006/relationships/hyperlink" Id="rId30"/>
    <Relationship TargetMode="External" Target="https://resh.edu.ru/" Type="http://schemas.openxmlformats.org/officeDocument/2006/relationships/hyperlink" Id="rId31"/>
    <Relationship TargetMode="External" Target="https://infourok.ru/" Type="http://schemas.openxmlformats.org/officeDocument/2006/relationships/hyperlink" Id="rId32"/>
    <Relationship TargetMode="External" Target="https://resh.edu.ru/" Type="http://schemas.openxmlformats.org/officeDocument/2006/relationships/hyperlink" Id="rId33"/>
    <Relationship TargetMode="External" Target="https://infourok.ru/" Type="http://schemas.openxmlformats.org/officeDocument/2006/relationships/hyperlink" Id="rId34"/>
    <Relationship TargetMode="External" Target="https://resh.edu.ru/" Type="http://schemas.openxmlformats.org/officeDocument/2006/relationships/hyperlink" Id="rId35"/>
    <Relationship TargetMode="External" Target="https://infourok.ru/" Type="http://schemas.openxmlformats.org/officeDocument/2006/relationships/hyperlink" Id="rId36"/>
    <Relationship TargetMode="External" Target="https://resh.edu.ru/" Type="http://schemas.openxmlformats.org/officeDocument/2006/relationships/hyperlink" Id="rId37"/>
    <Relationship TargetMode="External" Target="https://infourok.ru/" Type="http://schemas.openxmlformats.org/officeDocument/2006/relationships/hyperlink" Id="rId38"/>
    <Relationship TargetMode="External" Target="https://resh.edu.ru/" Type="http://schemas.openxmlformats.org/officeDocument/2006/relationships/hyperlink" Id="rId39"/>
    <Relationship TargetMode="External" Target="https://infourok.ru/" Type="http://schemas.openxmlformats.org/officeDocument/2006/relationships/hyperlink" Id="rId40"/>
    <Relationship TargetMode="External" Target="https://edu-ege.ru/" Type="http://schemas.openxmlformats.org/officeDocument/2006/relationships/hyperlink" Id="rId41"/>
    <Relationship TargetMode="External" Target="https://resh.edu.ru/" Type="http://schemas.openxmlformats.org/officeDocument/2006/relationships/hyperlink" Id="rId42"/>
    <Relationship TargetMode="External" Target="https://infourok.ru/" Type="http://schemas.openxmlformats.org/officeDocument/2006/relationships/hyperlink" Id="rId43"/>
    <Relationship TargetMode="External" Target="https://resh.edu.ru/" Type="http://schemas.openxmlformats.org/officeDocument/2006/relationships/hyperlink" Id="rId44"/>
    <Relationship TargetMode="External" Target="https://infourok.ru/" Type="http://schemas.openxmlformats.org/officeDocument/2006/relationships/hyperlink" Id="rId45"/>
    <Relationship TargetMode="External" Target="https://resh.edu.ru/" Type="http://schemas.openxmlformats.org/officeDocument/2006/relationships/hyperlink" Id="rId46"/>
    <Relationship TargetMode="External" Target="https://infourok.ru/" Type="http://schemas.openxmlformats.org/officeDocument/2006/relationships/hyperlink" Id="rId47"/>
    <Relationship TargetMode="External" Target="https://resh.edu.ru/" Type="http://schemas.openxmlformats.org/officeDocument/2006/relationships/hyperlink" Id="rId48"/>
    <Relationship TargetMode="External" Target="https://infourok.ru/" Type="http://schemas.openxmlformats.org/officeDocument/2006/relationships/hyperlink" Id="rId49"/>
    <Relationship TargetMode="External" Target="https://resh.edu.ru/" Type="http://schemas.openxmlformats.org/officeDocument/2006/relationships/hyperlink" Id="rId50"/>
    <Relationship TargetMode="External" Target="https://infourok.ru/" Type="http://schemas.openxmlformats.org/officeDocument/2006/relationships/hyperlink" Id="rId51"/>
    <Relationship TargetMode="External" Target="https://resh.edu.ru/" Type="http://schemas.openxmlformats.org/officeDocument/2006/relationships/hyperlink" Id="rId52"/>
    <Relationship TargetMode="External" Target="https://infourok.ru/" Type="http://schemas.openxmlformats.org/officeDocument/2006/relationships/hyperlink" Id="rId53"/>
    <Relationship TargetMode="External" Target="https://resh.edu.ru/" Type="http://schemas.openxmlformats.org/officeDocument/2006/relationships/hyperlink" Id="rId54"/>
    <Relationship TargetMode="External" Target="https://infourok.ru/" Type="http://schemas.openxmlformats.org/officeDocument/2006/relationships/hyperlink" Id="rId55"/>
    <Relationship TargetMode="External" Target="https://resh.edu.ru/" Type="http://schemas.openxmlformats.org/officeDocument/2006/relationships/hyperlink" Id="rId56"/>
    <Relationship TargetMode="External" Target="https://infourok.ru/" Type="http://schemas.openxmlformats.org/officeDocument/2006/relationships/hyperlink" Id="rId57"/>
    <Relationship TargetMode="External" Target="https://resh.edu.ru/" Type="http://schemas.openxmlformats.org/officeDocument/2006/relationships/hyperlink" Id="rId58"/>
    <Relationship TargetMode="External" Target="https://infourok.ru/" Type="http://schemas.openxmlformats.org/officeDocument/2006/relationships/hyperlink" Id="rId59"/>
    <Relationship TargetMode="External" Target="https://resh.edu.ru/" Type="http://schemas.openxmlformats.org/officeDocument/2006/relationships/hyperlink" Id="rId60"/>
    <Relationship TargetMode="External" Target="https://infourok.ru/" Type="http://schemas.openxmlformats.org/officeDocument/2006/relationships/hyperlink" Id="rId61"/>
    <Relationship TargetMode="External" Target="https://resh.edu.ru/" Type="http://schemas.openxmlformats.org/officeDocument/2006/relationships/hyperlink" Id="rId62"/>
    <Relationship TargetMode="External" Target="https://infourok.ru/" Type="http://schemas.openxmlformats.org/officeDocument/2006/relationships/hyperlink" Id="rId63"/>
    <Relationship TargetMode="External" Target="https://edu-ege.ru/" Type="http://schemas.openxmlformats.org/officeDocument/2006/relationships/hyperlink" Id="rId64"/>
    <Relationship TargetMode="External" Target="https://resh.edu.ru/" Type="http://schemas.openxmlformats.org/officeDocument/2006/relationships/hyperlink" Id="rId65"/>
    <Relationship TargetMode="External" Target="https://infourok.ru/" Type="http://schemas.openxmlformats.org/officeDocument/2006/relationships/hyperlink" Id="rId66"/>
    <Relationship TargetMode="External" Target="https://resh.edu.ru/" Type="http://schemas.openxmlformats.org/officeDocument/2006/relationships/hyperlink" Id="rId67"/>
    <Relationship TargetMode="External" Target="https://infourok.ru/" Type="http://schemas.openxmlformats.org/officeDocument/2006/relationships/hyperlink" Id="rId68"/>
    <Relationship TargetMode="External" Target="https://resh.edu.ru/" Type="http://schemas.openxmlformats.org/officeDocument/2006/relationships/hyperlink" Id="rId69"/>
    <Relationship TargetMode="External" Target="https://infourok.ru/" Type="http://schemas.openxmlformats.org/officeDocument/2006/relationships/hyperlink" Id="rId70"/>
    <Relationship TargetMode="External" Target="https://resh.edu.ru/" Type="http://schemas.openxmlformats.org/officeDocument/2006/relationships/hyperlink" Id="rId71"/>
    <Relationship TargetMode="External" Target="https://infourok.ru/" Type="http://schemas.openxmlformats.org/officeDocument/2006/relationships/hyperlink" Id="rId72"/>
    <Relationship TargetMode="External" Target="https://resh.edu.ru/" Type="http://schemas.openxmlformats.org/officeDocument/2006/relationships/hyperlink" Id="rId73"/>
    <Relationship TargetMode="External" Target="https://infourok.ru/" Type="http://schemas.openxmlformats.org/officeDocument/2006/relationships/hyperlink" Id="rId74"/>
    <Relationship TargetMode="External" Target="https://resh.edu.ru/" Type="http://schemas.openxmlformats.org/officeDocument/2006/relationships/hyperlink" Id="rId75"/>
    <Relationship TargetMode="External" Target="https://infourok.ru/" Type="http://schemas.openxmlformats.org/officeDocument/2006/relationships/hyperlink" Id="rId76"/>
    <Relationship TargetMode="External" Target="https://resh.edu.ru/" Type="http://schemas.openxmlformats.org/officeDocument/2006/relationships/hyperlink" Id="rId77"/>
    <Relationship TargetMode="External" Target="https://infourok.ru/" Type="http://schemas.openxmlformats.org/officeDocument/2006/relationships/hyperlink" Id="rId78"/>
    <Relationship TargetMode="External" Target="https://edu-ege.ru/" Type="http://schemas.openxmlformats.org/officeDocument/2006/relationships/hyperlink" Id="rId79"/>
    <Relationship TargetMode="External" Target="https://resh.edu.ru/" Type="http://schemas.openxmlformats.org/officeDocument/2006/relationships/hyperlink" Id="rId80"/>
    <Relationship TargetMode="External" Target="https://infourok.ru/" Type="http://schemas.openxmlformats.org/officeDocument/2006/relationships/hyperlink" Id="rId81"/>
    <Relationship TargetMode="External" Target="https://resh.edu.ru/" Type="http://schemas.openxmlformats.org/officeDocument/2006/relationships/hyperlink" Id="rId82"/>
    <Relationship TargetMode="External" Target="https://infourok.ru/" Type="http://schemas.openxmlformats.org/officeDocument/2006/relationships/hyperlink" Id="rId83"/>
    <Relationship TargetMode="External" Target="https://resh.edu.ru/" Type="http://schemas.openxmlformats.org/officeDocument/2006/relationships/hyperlink" Id="rId84"/>
    <Relationship TargetMode="External" Target="https://infourok.ru/" Type="http://schemas.openxmlformats.org/officeDocument/2006/relationships/hyperlink" Id="rId85"/>
    <Relationship TargetMode="External" Target="https://edu-ege.ru/" Type="http://schemas.openxmlformats.org/officeDocument/2006/relationships/hyperlink" Id="rId86"/>
    <Relationship TargetMode="External" Target="https://resh.edu.ru/" Type="http://schemas.openxmlformats.org/officeDocument/2006/relationships/hyperlink" Id="rId87"/>
    <Relationship TargetMode="External" Target="https://infourok.ru/" Type="http://schemas.openxmlformats.org/officeDocument/2006/relationships/hyperlink" Id="rId88"/>
    <Relationship TargetMode="External" Target="https://resh.edu.ru/" Type="http://schemas.openxmlformats.org/officeDocument/2006/relationships/hyperlink" Id="rId89"/>
    <Relationship TargetMode="External" Target="https://infourok.ru/" Type="http://schemas.openxmlformats.org/officeDocument/2006/relationships/hyperlink" Id="rId90"/>
    <Relationship TargetMode="External" Target="https://resh.edu.ru/" Type="http://schemas.openxmlformats.org/officeDocument/2006/relationships/hyperlink" Id="rId91"/>
    <Relationship TargetMode="External" Target="https://infourok.ru/" Type="http://schemas.openxmlformats.org/officeDocument/2006/relationships/hyperlink" Id="rId92"/>
    <Relationship TargetMode="External" Target="https://resh.edu.ru/" Type="http://schemas.openxmlformats.org/officeDocument/2006/relationships/hyperlink" Id="rId93"/>
    <Relationship TargetMode="External" Target="https://infourok.ru/" Type="http://schemas.openxmlformats.org/officeDocument/2006/relationships/hyperlink" Id="rId94"/>
    <Relationship TargetMode="External" Target="https://resh.edu.ru/" Type="http://schemas.openxmlformats.org/officeDocument/2006/relationships/hyperlink" Id="rId95"/>
    <Relationship TargetMode="External" Target="https://infourok.ru/" Type="http://schemas.openxmlformats.org/officeDocument/2006/relationships/hyperlink" Id="rId96"/>
    <Relationship TargetMode="External" Target="https://edu-ege.ru/" Type="http://schemas.openxmlformats.org/officeDocument/2006/relationships/hyperlink" Id="rId97"/>
    <Relationship TargetMode="External" Target="https://resh.edu.ru/" Type="http://schemas.openxmlformats.org/officeDocument/2006/relationships/hyperlink" Id="rId98"/>
    <Relationship TargetMode="External" Target="https://infourok.ru/" Type="http://schemas.openxmlformats.org/officeDocument/2006/relationships/hyperlink" Id="rId99"/>
    <Relationship TargetMode="External" Target="https://resh.edu.ru/" Type="http://schemas.openxmlformats.org/officeDocument/2006/relationships/hyperlink" Id="rId100"/>
    <Relationship TargetMode="External" Target="https://infourok.ru/" Type="http://schemas.openxmlformats.org/officeDocument/2006/relationships/hyperlink" Id="rId101"/>
    <Relationship TargetMode="External" Target="https://resh.edu.ru/" Type="http://schemas.openxmlformats.org/officeDocument/2006/relationships/hyperlink" Id="rId102"/>
    <Relationship TargetMode="External" Target="https://infourok.ru/" Type="http://schemas.openxmlformats.org/officeDocument/2006/relationships/hyperlink" Id="rId103"/>
    <Relationship TargetMode="External" Target="https://resh.edu.ru/" Type="http://schemas.openxmlformats.org/officeDocument/2006/relationships/hyperlink" Id="rId104"/>
    <Relationship TargetMode="External" Target="https://infourok.ru/" Type="http://schemas.openxmlformats.org/officeDocument/2006/relationships/hyperlink" Id="rId105"/>
    <Relationship TargetMode="External" Target="https://resh.edu.ru/" Type="http://schemas.openxmlformats.org/officeDocument/2006/relationships/hyperlink" Id="rId106"/>
    <Relationship TargetMode="External" Target="https://infourok.ru/" Type="http://schemas.openxmlformats.org/officeDocument/2006/relationships/hyperlink" Id="rId107"/>
    <Relationship TargetMode="External" Target="https://resh.edu.ru/" Type="http://schemas.openxmlformats.org/officeDocument/2006/relationships/hyperlink" Id="rId108"/>
    <Relationship TargetMode="External" Target="https://infourok.ru/" Type="http://schemas.openxmlformats.org/officeDocument/2006/relationships/hyperlink" Id="rId109"/>
    <Relationship TargetMode="External" Target="https://resh.edu.ru/" Type="http://schemas.openxmlformats.org/officeDocument/2006/relationships/hyperlink" Id="rId110"/>
    <Relationship TargetMode="External" Target="https://infourok.ru/" Type="http://schemas.openxmlformats.org/officeDocument/2006/relationships/hyperlink" Id="rId111"/>
    <Relationship TargetMode="External" Target="https://resh.edu.ru/" Type="http://schemas.openxmlformats.org/officeDocument/2006/relationships/hyperlink" Id="rId112"/>
    <Relationship TargetMode="External" Target="https://infourok.ru/" Type="http://schemas.openxmlformats.org/officeDocument/2006/relationships/hyperlink" Id="rId113"/>
    <Relationship TargetMode="External" Target="https://resh.edu.ru/" Type="http://schemas.openxmlformats.org/officeDocument/2006/relationships/hyperlink" Id="rId114"/>
    <Relationship TargetMode="External" Target="https://infourok.ru/" Type="http://schemas.openxmlformats.org/officeDocument/2006/relationships/hyperlink" Id="rId115"/>
    <Relationship TargetMode="External" Target="https://resh.edu.ru/" Type="http://schemas.openxmlformats.org/officeDocument/2006/relationships/hyperlink" Id="rId116"/>
    <Relationship TargetMode="External" Target="https://infourok.ru/" Type="http://schemas.openxmlformats.org/officeDocument/2006/relationships/hyperlink" Id="rId117"/>
    <Relationship TargetMode="External" Target="https://resh.edu.ru/" Type="http://schemas.openxmlformats.org/officeDocument/2006/relationships/hyperlink" Id="rId118"/>
    <Relationship TargetMode="External" Target="https://infourok.ru/" Type="http://schemas.openxmlformats.org/officeDocument/2006/relationships/hyperlink" Id="rId119"/>
    <Relationship TargetMode="External" Target="https://resh.edu.ru/" Type="http://schemas.openxmlformats.org/officeDocument/2006/relationships/hyperlink" Id="rId120"/>
    <Relationship TargetMode="External" Target="https://infourok.ru/" Type="http://schemas.openxmlformats.org/officeDocument/2006/relationships/hyperlink" Id="rId121"/>
    <Relationship TargetMode="External" Target="https://resh.edu.ru/" Type="http://schemas.openxmlformats.org/officeDocument/2006/relationships/hyperlink" Id="rId122"/>
    <Relationship TargetMode="External" Target="https://infourok.ru/" Type="http://schemas.openxmlformats.org/officeDocument/2006/relationships/hyperlink" Id="rId123"/>
    <Relationship TargetMode="External" Target="https://edu-ege.ru/" Type="http://schemas.openxmlformats.org/officeDocument/2006/relationships/hyperlink" Id="rId124"/>
    <Relationship TargetMode="External" Target="https://resh.edu.ru/" Type="http://schemas.openxmlformats.org/officeDocument/2006/relationships/hyperlink" Id="rId125"/>
    <Relationship TargetMode="External" Target="https://infourok.ru/" Type="http://schemas.openxmlformats.org/officeDocument/2006/relationships/hyperlink" Id="rId126"/>
    <Relationship TargetMode="External" Target="https://resh.edu.ru/" Type="http://schemas.openxmlformats.org/officeDocument/2006/relationships/hyperlink" Id="rId127"/>
    <Relationship TargetMode="External" Target="https://infourok.ru/" Type="http://schemas.openxmlformats.org/officeDocument/2006/relationships/hyperlink" Id="rId128"/>
    <Relationship TargetMode="External" Target="https://resh.edu.ru/" Type="http://schemas.openxmlformats.org/officeDocument/2006/relationships/hyperlink" Id="rId129"/>
    <Relationship TargetMode="External" Target="https://infourok.ru/" Type="http://schemas.openxmlformats.org/officeDocument/2006/relationships/hyperlink" Id="rId130"/>
    <Relationship TargetMode="External" Target="https://resh.edu.ru/" Type="http://schemas.openxmlformats.org/officeDocument/2006/relationships/hyperlink" Id="rId131"/>
    <Relationship TargetMode="External" Target="https://infourok.ru/" Type="http://schemas.openxmlformats.org/officeDocument/2006/relationships/hyperlink" Id="rId132"/>
    <Relationship TargetMode="External" Target="https://resh.edu.ru/" Type="http://schemas.openxmlformats.org/officeDocument/2006/relationships/hyperlink" Id="rId133"/>
    <Relationship TargetMode="External" Target="https://infourok.ru/" Type="http://schemas.openxmlformats.org/officeDocument/2006/relationships/hyperlink" Id="rId134"/>
    <Relationship TargetMode="External" Target="https://resh.edu.ru/" Type="http://schemas.openxmlformats.org/officeDocument/2006/relationships/hyperlink" Id="rId135"/>
    <Relationship TargetMode="External" Target="https://infourok.ru/" Type="http://schemas.openxmlformats.org/officeDocument/2006/relationships/hyperlink" Id="rId136"/>
    <Relationship TargetMode="External" Target="https://resh.edu.ru/" Type="http://schemas.openxmlformats.org/officeDocument/2006/relationships/hyperlink" Id="rId137"/>
    <Relationship TargetMode="External" Target="https://infourok.ru/" Type="http://schemas.openxmlformats.org/officeDocument/2006/relationships/hyperlink" Id="rId138"/>
    <Relationship TargetMode="External" Target="https://resh.edu.ru/" Type="http://schemas.openxmlformats.org/officeDocument/2006/relationships/hyperlink" Id="rId139"/>
    <Relationship TargetMode="External" Target="https://infourok.ru/" Type="http://schemas.openxmlformats.org/officeDocument/2006/relationships/hyperlink" Id="rId140"/>
    <Relationship TargetMode="External" Target="https://resh.edu.ru/" Type="http://schemas.openxmlformats.org/officeDocument/2006/relationships/hyperlink" Id="rId141"/>
    <Relationship TargetMode="External" Target="https://infourok.ru/" Type="http://schemas.openxmlformats.org/officeDocument/2006/relationships/hyperlink" Id="rId142"/>
    <Relationship TargetMode="External" Target="https://resh.edu.ru/" Type="http://schemas.openxmlformats.org/officeDocument/2006/relationships/hyperlink" Id="rId143"/>
    <Relationship TargetMode="External" Target="https://infourok.ru/" Type="http://schemas.openxmlformats.org/officeDocument/2006/relationships/hyperlink" Id="rId144"/>
    <Relationship TargetMode="External" Target="https://resh.edu.ru/" Type="http://schemas.openxmlformats.org/officeDocument/2006/relationships/hyperlink" Id="rId145"/>
    <Relationship TargetMode="External" Target="https://infourok.ru/" Type="http://schemas.openxmlformats.org/officeDocument/2006/relationships/hyperlink" Id="rId146"/>
    <Relationship TargetMode="External" Target="https://resh.edu.ru/" Type="http://schemas.openxmlformats.org/officeDocument/2006/relationships/hyperlink" Id="rId147"/>
    <Relationship TargetMode="External" Target="https://infourok.ru/" Type="http://schemas.openxmlformats.org/officeDocument/2006/relationships/hyperlink" Id="rId148"/>
    <Relationship TargetMode="External" Target="https://resh.edu.ru/" Type="http://schemas.openxmlformats.org/officeDocument/2006/relationships/hyperlink" Id="rId149"/>
    <Relationship TargetMode="External" Target="https://infourok.ru/" Type="http://schemas.openxmlformats.org/officeDocument/2006/relationships/hyperlink" Id="rId150"/>
    <Relationship TargetMode="External" Target="https://resh.edu.ru/" Type="http://schemas.openxmlformats.org/officeDocument/2006/relationships/hyperlink" Id="rId151"/>
    <Relationship TargetMode="External" Target="https://infourok.ru/" Type="http://schemas.openxmlformats.org/officeDocument/2006/relationships/hyperlink" Id="rId152"/>
    <Relationship TargetMode="External" Target="https://resh.edu.ru/" Type="http://schemas.openxmlformats.org/officeDocument/2006/relationships/hyperlink" Id="rId153"/>
    <Relationship TargetMode="External" Target="https://infourok.ru/" Type="http://schemas.openxmlformats.org/officeDocument/2006/relationships/hyperlink" Id="rId154"/>
    <Relationship TargetMode="External" Target="https://resh.edu.ru/" Type="http://schemas.openxmlformats.org/officeDocument/2006/relationships/hyperlink" Id="rId155"/>
    <Relationship TargetMode="External" Target="https://infourok.ru/" Type="http://schemas.openxmlformats.org/officeDocument/2006/relationships/hyperlink" Id="rId156"/>
    <Relationship TargetMode="External" Target="https://resh.edu.ru/" Type="http://schemas.openxmlformats.org/officeDocument/2006/relationships/hyperlink" Id="rId157"/>
    <Relationship TargetMode="External" Target="https://infourok.ru/" Type="http://schemas.openxmlformats.org/officeDocument/2006/relationships/hyperlink" Id="rId158"/>
    <Relationship TargetMode="External" Target="https://resh.edu.ru/" Type="http://schemas.openxmlformats.org/officeDocument/2006/relationships/hyperlink" Id="rId159"/>
    <Relationship TargetMode="External" Target="https://infourok.ru/" Type="http://schemas.openxmlformats.org/officeDocument/2006/relationships/hyperlink" Id="rId160"/>
    <Relationship TargetMode="External" Target="https://resh.edu.ru/" Type="http://schemas.openxmlformats.org/officeDocument/2006/relationships/hyperlink" Id="rId161"/>
    <Relationship TargetMode="External" Target="https://infourok.ru/" Type="http://schemas.openxmlformats.org/officeDocument/2006/relationships/hyperlink" Id="rId162"/>
    <Relationship TargetMode="External" Target="https://resh.edu.ru/" Type="http://schemas.openxmlformats.org/officeDocument/2006/relationships/hyperlink" Id="rId163"/>
    <Relationship TargetMode="External" Target="https://infourok.ru/" Type="http://schemas.openxmlformats.org/officeDocument/2006/relationships/hyperlink" Id="rId164"/>
    <Relationship TargetMode="External" Target="https://resh.edu.ru/" Type="http://schemas.openxmlformats.org/officeDocument/2006/relationships/hyperlink" Id="rId165"/>
    <Relationship TargetMode="External" Target="https://infourok.ru/" Type="http://schemas.openxmlformats.org/officeDocument/2006/relationships/hyperlink" Id="rId166"/>
    <Relationship TargetMode="External" Target="https://resh.edu.ru/" Type="http://schemas.openxmlformats.org/officeDocument/2006/relationships/hyperlink" Id="rId167"/>
    <Relationship TargetMode="External" Target="https://infourok.ru/" Type="http://schemas.openxmlformats.org/officeDocument/2006/relationships/hyperlink" Id="rId168"/>
    <Relationship TargetMode="External" Target="https://resh.edu.ru/" Type="http://schemas.openxmlformats.org/officeDocument/2006/relationships/hyperlink" Id="rId169"/>
    <Relationship TargetMode="External" Target="https://infourok.ru/" Type="http://schemas.openxmlformats.org/officeDocument/2006/relationships/hyperlink" Id="rId170"/>
    <Relationship TargetMode="External" Target="https://resh.edu.ru/" Type="http://schemas.openxmlformats.org/officeDocument/2006/relationships/hyperlink" Id="rId171"/>
    <Relationship TargetMode="External" Target="https://infourok.ru/" Type="http://schemas.openxmlformats.org/officeDocument/2006/relationships/hyperlink" Id="rId172"/>
    <Relationship TargetMode="External" Target="https://resh.edu.ru/" Type="http://schemas.openxmlformats.org/officeDocument/2006/relationships/hyperlink" Id="rId173"/>
    <Relationship TargetMode="External" Target="https://infourok.ru/" Type="http://schemas.openxmlformats.org/officeDocument/2006/relationships/hyperlink" Id="rId174"/>
    <Relationship TargetMode="External" Target="https://resh.edu.ru/" Type="http://schemas.openxmlformats.org/officeDocument/2006/relationships/hyperlink" Id="rId175"/>
    <Relationship TargetMode="External" Target="https://infourok.ru/" Type="http://schemas.openxmlformats.org/officeDocument/2006/relationships/hyperlink" Id="rId176"/>
    <Relationship TargetMode="External" Target="https://resh.edu.ru/" Type="http://schemas.openxmlformats.org/officeDocument/2006/relationships/hyperlink" Id="rId177"/>
    <Relationship TargetMode="External" Target="https://infourok.ru/" Type="http://schemas.openxmlformats.org/officeDocument/2006/relationships/hyperlink" Id="rId178"/>
    <Relationship TargetMode="External" Target="https://resh.edu.ru/" Type="http://schemas.openxmlformats.org/officeDocument/2006/relationships/hyperlink" Id="rId179"/>
    <Relationship TargetMode="External" Target="https://infourok.ru/" Type="http://schemas.openxmlformats.org/officeDocument/2006/relationships/hyperlink" Id="rId180"/>
    <Relationship TargetMode="External" Target="https://resh.edu.ru/" Type="http://schemas.openxmlformats.org/officeDocument/2006/relationships/hyperlink" Id="rId181"/>
    <Relationship TargetMode="External" Target="https://infourok.ru/" Type="http://schemas.openxmlformats.org/officeDocument/2006/relationships/hyperlink" Id="rId182"/>
    <Relationship TargetMode="External" Target="https://resh.edu.ru/" Type="http://schemas.openxmlformats.org/officeDocument/2006/relationships/hyperlink" Id="rId183"/>
    <Relationship TargetMode="External" Target="https://infourok.ru/" Type="http://schemas.openxmlformats.org/officeDocument/2006/relationships/hyperlink" Id="rId184"/>
    <Relationship TargetMode="External" Target="https://resh.edu.ru/" Type="http://schemas.openxmlformats.org/officeDocument/2006/relationships/hyperlink" Id="rId185"/>
    <Relationship TargetMode="External" Target="https://infourok.ru/" Type="http://schemas.openxmlformats.org/officeDocument/2006/relationships/hyperlink" Id="rId186"/>
    <Relationship TargetMode="External" Target="https://resh.edu.ru/" Type="http://schemas.openxmlformats.org/officeDocument/2006/relationships/hyperlink" Id="rId187"/>
    <Relationship TargetMode="External" Target="https://infourok.ru/" Type="http://schemas.openxmlformats.org/officeDocument/2006/relationships/hyperlink" Id="rId188"/>
    <Relationship TargetMode="External" Target="https://resh.edu.ru/" Type="http://schemas.openxmlformats.org/officeDocument/2006/relationships/hyperlink" Id="rId189"/>
    <Relationship TargetMode="External" Target="https://infourok.ru/" Type="http://schemas.openxmlformats.org/officeDocument/2006/relationships/hyperlink" Id="rId190"/>
    <Relationship TargetMode="External" Target="https://resh.edu.ru/" Type="http://schemas.openxmlformats.org/officeDocument/2006/relationships/hyperlink" Id="rId191"/>
    <Relationship TargetMode="External" Target="https://infourok.ru/" Type="http://schemas.openxmlformats.org/officeDocument/2006/relationships/hyperlink" Id="rId192"/>
    <Relationship TargetMode="External" Target="https://resh.edu.ru/" Type="http://schemas.openxmlformats.org/officeDocument/2006/relationships/hyperlink" Id="rId193"/>
    <Relationship TargetMode="External" Target="https://infourok.ru/" Type="http://schemas.openxmlformats.org/officeDocument/2006/relationships/hyperlink" Id="rId194"/>
    <Relationship TargetMode="External" Target="https://resh.edu.ru/" Type="http://schemas.openxmlformats.org/officeDocument/2006/relationships/hyperlink" Id="rId195"/>
    <Relationship TargetMode="External" Target="https://infourok.ru/" Type="http://schemas.openxmlformats.org/officeDocument/2006/relationships/hyperlink" Id="rId196"/>
    <Relationship TargetMode="External" Target="https://resh.edu.ru/" Type="http://schemas.openxmlformats.org/officeDocument/2006/relationships/hyperlink" Id="rId197"/>
    <Relationship TargetMode="External" Target="https://infourok.ru/" Type="http://schemas.openxmlformats.org/officeDocument/2006/relationships/hyperlink" Id="rId198"/>
    <Relationship TargetMode="External" Target="https://resh.edu.ru/" Type="http://schemas.openxmlformats.org/officeDocument/2006/relationships/hyperlink" Id="rId199"/>
    <Relationship TargetMode="External" Target="https://infourok.ru/" Type="http://schemas.openxmlformats.org/officeDocument/2006/relationships/hyperlink" Id="rId200"/>
    <Relationship TargetMode="External" Target="https://resh.edu.ru/" Type="http://schemas.openxmlformats.org/officeDocument/2006/relationships/hyperlink" Id="rId201"/>
    <Relationship TargetMode="External" Target="https://infourok.ru/" Type="http://schemas.openxmlformats.org/officeDocument/2006/relationships/hyperlink" Id="rId202"/>
    <Relationship TargetMode="External" Target="https://resh.edu.ru/" Type="http://schemas.openxmlformats.org/officeDocument/2006/relationships/hyperlink" Id="rId203"/>
    <Relationship TargetMode="External" Target="https://infourok.ru/" Type="http://schemas.openxmlformats.org/officeDocument/2006/relationships/hyperlink" Id="rId204"/>
    <Relationship TargetMode="External" Target="https://resh.edu.ru/" Type="http://schemas.openxmlformats.org/officeDocument/2006/relationships/hyperlink" Id="rId205"/>
    <Relationship TargetMode="External" Target="https://infourok.ru/" Type="http://schemas.openxmlformats.org/officeDocument/2006/relationships/hyperlink" Id="rId206"/>
    <Relationship TargetMode="External" Target="https://resh.edu.ru/" Type="http://schemas.openxmlformats.org/officeDocument/2006/relationships/hyperlink" Id="rId207"/>
    <Relationship TargetMode="External" Target="https://infourok.ru/" Type="http://schemas.openxmlformats.org/officeDocument/2006/relationships/hyperlink" Id="rId208"/>
    <Relationship TargetMode="External" Target="https://resh.edu.ru/" Type="http://schemas.openxmlformats.org/officeDocument/2006/relationships/hyperlink" Id="rId209"/>
    <Relationship TargetMode="External" Target="https://infourok.ru/" Type="http://schemas.openxmlformats.org/officeDocument/2006/relationships/hyperlink" Id="rId210"/>
    <Relationship TargetMode="External" Target="https://resh.edu.ru/" Type="http://schemas.openxmlformats.org/officeDocument/2006/relationships/hyperlink" Id="rId211"/>
    <Relationship TargetMode="External" Target="https://infourok.ru/" Type="http://schemas.openxmlformats.org/officeDocument/2006/relationships/hyperlink" Id="rId212"/>
    <Relationship TargetMode="External" Target="https://resh.edu.ru/" Type="http://schemas.openxmlformats.org/officeDocument/2006/relationships/hyperlink" Id="rId213"/>
    <Relationship TargetMode="External" Target="https://infourok.ru/" Type="http://schemas.openxmlformats.org/officeDocument/2006/relationships/hyperlink" Id="rId214"/>
    <Relationship TargetMode="External" Target="https://resh.edu.ru/" Type="http://schemas.openxmlformats.org/officeDocument/2006/relationships/hyperlink" Id="rId215"/>
    <Relationship TargetMode="External" Target="https://infourok.ru/" Type="http://schemas.openxmlformats.org/officeDocument/2006/relationships/hyperlink" Id="rId216"/>
    <Relationship TargetMode="External" Target="https://resh.edu.ru/" Type="http://schemas.openxmlformats.org/officeDocument/2006/relationships/hyperlink" Id="rId217"/>
    <Relationship TargetMode="External" Target="https://infourok.ru/" Type="http://schemas.openxmlformats.org/officeDocument/2006/relationships/hyperlink" Id="rId218"/>
    <Relationship TargetMode="External" Target="https://resh.edu.ru/" Type="http://schemas.openxmlformats.org/officeDocument/2006/relationships/hyperlink" Id="rId219"/>
    <Relationship TargetMode="External" Target="https://infourok.ru/" Type="http://schemas.openxmlformats.org/officeDocument/2006/relationships/hyperlink" Id="rId220"/>
    <Relationship TargetMode="External" Target="https://resh.edu.ru/" Type="http://schemas.openxmlformats.org/officeDocument/2006/relationships/hyperlink" Id="rId221"/>
    <Relationship TargetMode="External" Target="https://infourok.ru/" Type="http://schemas.openxmlformats.org/officeDocument/2006/relationships/hyperlink" Id="rId222"/>
    <Relationship TargetMode="External" Target="https://resh.edu.ru/" Type="http://schemas.openxmlformats.org/officeDocument/2006/relationships/hyperlink" Id="rId223"/>
    <Relationship TargetMode="External" Target="https://infourok.ru/" Type="http://schemas.openxmlformats.org/officeDocument/2006/relationships/hyperlink" Id="rId224"/>
    <Relationship TargetMode="External" Target="https://resh.edu.ru/" Type="http://schemas.openxmlformats.org/officeDocument/2006/relationships/hyperlink" Id="rId225"/>
    <Relationship TargetMode="External" Target="https://infourok.ru/" Type="http://schemas.openxmlformats.org/officeDocument/2006/relationships/hyperlink" Id="rId226"/>
    <Relationship TargetMode="External" Target="https://resh.edu.ru/" Type="http://schemas.openxmlformats.org/officeDocument/2006/relationships/hyperlink" Id="rId227"/>
    <Relationship TargetMode="External" Target="https://infourok.ru/" Type="http://schemas.openxmlformats.org/officeDocument/2006/relationships/hyperlink" Id="rId228"/>
    <Relationship TargetMode="External" Target="https://resh.edu.ru/" Type="http://schemas.openxmlformats.org/officeDocument/2006/relationships/hyperlink" Id="rId229"/>
    <Relationship TargetMode="External" Target="https://infourok.ru/" Type="http://schemas.openxmlformats.org/officeDocument/2006/relationships/hyperlink" Id="rId230"/>
    <Relationship TargetMode="External" Target="https://resh.edu.ru/" Type="http://schemas.openxmlformats.org/officeDocument/2006/relationships/hyperlink" Id="rId231"/>
    <Relationship TargetMode="External" Target="https://infourok.ru/" Type="http://schemas.openxmlformats.org/officeDocument/2006/relationships/hyperlink" Id="rId232"/>
    <Relationship TargetMode="External" Target="https://resh.edu.ru/" Type="http://schemas.openxmlformats.org/officeDocument/2006/relationships/hyperlink" Id="rId233"/>
    <Relationship TargetMode="External" Target="https://infourok.ru/" Type="http://schemas.openxmlformats.org/officeDocument/2006/relationships/hyperlink" Id="rId234"/>
    <Relationship TargetMode="External" Target="https://resh.edu.ru/" Type="http://schemas.openxmlformats.org/officeDocument/2006/relationships/hyperlink" Id="rId235"/>
    <Relationship TargetMode="External" Target="https://infourok.ru/" Type="http://schemas.openxmlformats.org/officeDocument/2006/relationships/hyperlink" Id="rId236"/>
    <Relationship TargetMode="External" Target="https://resh.edu.ru/" Type="http://schemas.openxmlformats.org/officeDocument/2006/relationships/hyperlink" Id="rId237"/>
    <Relationship TargetMode="External" Target="https://infourok.ru/" Type="http://schemas.openxmlformats.org/officeDocument/2006/relationships/hyperlink" Id="rId238"/>
    <Relationship TargetMode="External" Target="https://resh.edu.ru/" Type="http://schemas.openxmlformats.org/officeDocument/2006/relationships/hyperlink" Id="rId239"/>
    <Relationship TargetMode="External" Target="https://infourok.ru/" Type="http://schemas.openxmlformats.org/officeDocument/2006/relationships/hyperlink" Id="rId240"/>
    <Relationship TargetMode="External" Target="https://resh.edu.ru/" Type="http://schemas.openxmlformats.org/officeDocument/2006/relationships/hyperlink" Id="rId241"/>
    <Relationship TargetMode="External" Target="https://infourok.ru/" Type="http://schemas.openxmlformats.org/officeDocument/2006/relationships/hyperlink" Id="rId242"/>
    <Relationship TargetMode="External" Target="https://resh.edu.ru/" Type="http://schemas.openxmlformats.org/officeDocument/2006/relationships/hyperlink" Id="rId243"/>
    <Relationship TargetMode="External" Target="https://infourok.ru/" Type="http://schemas.openxmlformats.org/officeDocument/2006/relationships/hyperlink" Id="rId244"/>
    <Relationship TargetMode="External" Target="https://resh.edu.ru/" Type="http://schemas.openxmlformats.org/officeDocument/2006/relationships/hyperlink" Id="rId245"/>
    <Relationship TargetMode="External" Target="https://infourok.ru/" Type="http://schemas.openxmlformats.org/officeDocument/2006/relationships/hyperlink" Id="rId246"/>
    <Relationship TargetMode="External" Target="https://resh.edu.ru/" Type="http://schemas.openxmlformats.org/officeDocument/2006/relationships/hyperlink" Id="rId247"/>
    <Relationship TargetMode="External" Target="https://infourok.ru/" Type="http://schemas.openxmlformats.org/officeDocument/2006/relationships/hyperlink" Id="rId248"/>
    <Relationship TargetMode="External" Target="https://resh.edu.ru/" Type="http://schemas.openxmlformats.org/officeDocument/2006/relationships/hyperlink" Id="rId249"/>
    <Relationship TargetMode="External" Target="https://infourok.ru/" Type="http://schemas.openxmlformats.org/officeDocument/2006/relationships/hyperlink" Id="rId250"/>
    <Relationship TargetMode="External" Target="https://resh.edu.ru/" Type="http://schemas.openxmlformats.org/officeDocument/2006/relationships/hyperlink" Id="rId251"/>
    <Relationship TargetMode="External" Target="https://infourok.ru/" Type="http://schemas.openxmlformats.org/officeDocument/2006/relationships/hyperlink" Id="rId252"/>
    <Relationship TargetMode="External" Target="https://resh.edu.ru/" Type="http://schemas.openxmlformats.org/officeDocument/2006/relationships/hyperlink" Id="rId253"/>
    <Relationship TargetMode="External" Target="https://infourok.ru/" Type="http://schemas.openxmlformats.org/officeDocument/2006/relationships/hyperlink" Id="rId254"/>
    <Relationship TargetMode="External" Target="https://resh.edu.ru/" Type="http://schemas.openxmlformats.org/officeDocument/2006/relationships/hyperlink" Id="rId255"/>
    <Relationship TargetMode="External" Target="https://infourok.ru/" Type="http://schemas.openxmlformats.org/officeDocument/2006/relationships/hyperlink" Id="rId256"/>
    <Relationship TargetMode="External" Target="https://resh.edu.ru/" Type="http://schemas.openxmlformats.org/officeDocument/2006/relationships/hyperlink" Id="rId257"/>
    <Relationship TargetMode="External" Target="https://infourok.ru/" Type="http://schemas.openxmlformats.org/officeDocument/2006/relationships/hyperlink" Id="rId258"/>
    <Relationship TargetMode="External" Target="https://resh.edu.ru/" Type="http://schemas.openxmlformats.org/officeDocument/2006/relationships/hyperlink" Id="rId259"/>
    <Relationship TargetMode="External" Target="https://infourok.ru/" Type="http://schemas.openxmlformats.org/officeDocument/2006/relationships/hyperlink" Id="rId260"/>
    <Relationship TargetMode="External" Target="https://resh.edu.ru/" Type="http://schemas.openxmlformats.org/officeDocument/2006/relationships/hyperlink" Id="rId261"/>
    <Relationship TargetMode="External" Target="https://infourok.ru/" Type="http://schemas.openxmlformats.org/officeDocument/2006/relationships/hyperlink" Id="rId262"/>
    <Relationship TargetMode="External" Target="https://resh.edu.ru/" Type="http://schemas.openxmlformats.org/officeDocument/2006/relationships/hyperlink" Id="rId263"/>
    <Relationship TargetMode="External" Target="https://infourok.ru/" Type="http://schemas.openxmlformats.org/officeDocument/2006/relationships/hyperlink" Id="rId264"/>
    <Relationship TargetMode="External" Target="https://resh.edu.ru/" Type="http://schemas.openxmlformats.org/officeDocument/2006/relationships/hyperlink" Id="rId265"/>
    <Relationship TargetMode="External" Target="https://infourok.ru/" Type="http://schemas.openxmlformats.org/officeDocument/2006/relationships/hyperlink" Id="rId266"/>
    <Relationship TargetMode="External" Target="https://resh.edu.ru/" Type="http://schemas.openxmlformats.org/officeDocument/2006/relationships/hyperlink" Id="rId267"/>
    <Relationship TargetMode="External" Target="https://infourok.ru/" Type="http://schemas.openxmlformats.org/officeDocument/2006/relationships/hyperlink" Id="rId268"/>
    <Relationship TargetMode="External" Target="https://resh.edu.ru/" Type="http://schemas.openxmlformats.org/officeDocument/2006/relationships/hyperlink" Id="rId269"/>
    <Relationship TargetMode="External" Target="https://infourok.ru/" Type="http://schemas.openxmlformats.org/officeDocument/2006/relationships/hyperlink" Id="rId270"/>
    <Relationship TargetMode="External" Target="https://resh.edu.ru/" Type="http://schemas.openxmlformats.org/officeDocument/2006/relationships/hyperlink" Id="rId271"/>
    <Relationship TargetMode="External" Target="https://infourok.ru/" Type="http://schemas.openxmlformats.org/officeDocument/2006/relationships/hyperlink" Id="rId272"/>
    <Relationship TargetMode="External" Target="https://resh.edu.ru/" Type="http://schemas.openxmlformats.org/officeDocument/2006/relationships/hyperlink" Id="rId273"/>
    <Relationship TargetMode="External" Target="https://infourok.ru/" Type="http://schemas.openxmlformats.org/officeDocument/2006/relationships/hyperlink" Id="rId274"/>
    <Relationship TargetMode="External" Target="https://resh.edu.ru/" Type="http://schemas.openxmlformats.org/officeDocument/2006/relationships/hyperlink" Id="rId275"/>
    <Relationship TargetMode="External" Target="https://infourok.ru/" Type="http://schemas.openxmlformats.org/officeDocument/2006/relationships/hyperlink" Id="rId276"/>
    <Relationship TargetMode="External" Target="https://resh.edu.ru/" Type="http://schemas.openxmlformats.org/officeDocument/2006/relationships/hyperlink" Id="rId277"/>
    <Relationship TargetMode="External" Target="https://infourok.ru/" Type="http://schemas.openxmlformats.org/officeDocument/2006/relationships/hyperlink" Id="rId278"/>
    <Relationship TargetMode="External" Target="https://resh.edu.ru/" Type="http://schemas.openxmlformats.org/officeDocument/2006/relationships/hyperlink" Id="rId279"/>
    <Relationship TargetMode="External" Target="https://infourok.ru/" Type="http://schemas.openxmlformats.org/officeDocument/2006/relationships/hyperlink" Id="rId280"/>
    <Relationship TargetMode="External" Target="https://resh.edu.ru/" Type="http://schemas.openxmlformats.org/officeDocument/2006/relationships/hyperlink" Id="rId281"/>
    <Relationship TargetMode="External" Target="https://infourok.ru/" Type="http://schemas.openxmlformats.org/officeDocument/2006/relationships/hyperlink" Id="rId282"/>
    <Relationship TargetMode="External" Target="https://resh.edu.ru/" Type="http://schemas.openxmlformats.org/officeDocument/2006/relationships/hyperlink" Id="rId283"/>
    <Relationship TargetMode="External" Target="https://infourok.ru/" Type="http://schemas.openxmlformats.org/officeDocument/2006/relationships/hyperlink" Id="rId284"/>
    <Relationship TargetMode="External" Target="https://resh.edu.ru/" Type="http://schemas.openxmlformats.org/officeDocument/2006/relationships/hyperlink" Id="rId285"/>
    <Relationship TargetMode="External" Target="https://infourok.ru/" Type="http://schemas.openxmlformats.org/officeDocument/2006/relationships/hyperlink" Id="rId286"/>
    <Relationship TargetMode="External" Target="https://resh.edu.ru/" Type="http://schemas.openxmlformats.org/officeDocument/2006/relationships/hyperlink" Id="rId287"/>
    <Relationship TargetMode="External" Target="https://infourok.ru/" Type="http://schemas.openxmlformats.org/officeDocument/2006/relationships/hyperlink" Id="rId288"/>
    <Relationship TargetMode="External" Target="https://resh.edu.ru/" Type="http://schemas.openxmlformats.org/officeDocument/2006/relationships/hyperlink" Id="rId289"/>
    <Relationship TargetMode="External" Target="https://infourok.ru/" Type="http://schemas.openxmlformats.org/officeDocument/2006/relationships/hyperlink" Id="rId290"/>
    <Relationship TargetMode="External" Target="https://resh.edu.ru/" Type="http://schemas.openxmlformats.org/officeDocument/2006/relationships/hyperlink" Id="rId291"/>
    <Relationship TargetMode="External" Target="https://infourok.ru/" Type="http://schemas.openxmlformats.org/officeDocument/2006/relationships/hyperlink" Id="rId292"/>
    <Relationship TargetMode="External" Target="https://resh.edu.ru/" Type="http://schemas.openxmlformats.org/officeDocument/2006/relationships/hyperlink" Id="rId293"/>
    <Relationship TargetMode="External" Target="https://infourok.ru/" Type="http://schemas.openxmlformats.org/officeDocument/2006/relationships/hyperlink" Id="rId294"/>
    <Relationship TargetMode="External" Target="https://resh.edu.ru/" Type="http://schemas.openxmlformats.org/officeDocument/2006/relationships/hyperlink" Id="rId295"/>
    <Relationship TargetMode="External" Target="https://infourok.ru/" Type="http://schemas.openxmlformats.org/officeDocument/2006/relationships/hyperlink" Id="rId296"/>
    <Relationship TargetMode="External" Target="https://resh.edu.ru/" Type="http://schemas.openxmlformats.org/officeDocument/2006/relationships/hyperlink" Id="rId297"/>
    <Relationship TargetMode="External" Target="https://infourok.ru/" Type="http://schemas.openxmlformats.org/officeDocument/2006/relationships/hyperlink" Id="rId298"/>
    <Relationship TargetMode="External" Target="https://resh.edu.ru/" Type="http://schemas.openxmlformats.org/officeDocument/2006/relationships/hyperlink" Id="rId299"/>
    <Relationship TargetMode="External" Target="https://infourok.ru/" Type="http://schemas.openxmlformats.org/officeDocument/2006/relationships/hyperlink" Id="rId300"/>
    <Relationship TargetMode="External" Target="https://resh.edu.ru/" Type="http://schemas.openxmlformats.org/officeDocument/2006/relationships/hyperlink" Id="rId301"/>
    <Relationship TargetMode="External" Target="https://infourok.ru/" Type="http://schemas.openxmlformats.org/officeDocument/2006/relationships/hyperlink" Id="rId302"/>
    <Relationship TargetMode="External" Target="https://resh.edu.ru/" Type="http://schemas.openxmlformats.org/officeDocument/2006/relationships/hyperlink" Id="rId303"/>
    <Relationship TargetMode="External" Target="https://infourok.ru/" Type="http://schemas.openxmlformats.org/officeDocument/2006/relationships/hyperlink" Id="rId304"/>
    <Relationship TargetMode="External" Target="https://resh.edu.ru/" Type="http://schemas.openxmlformats.org/officeDocument/2006/relationships/hyperlink" Id="rId305"/>
    <Relationship TargetMode="External" Target="https://infourok.ru/" Type="http://schemas.openxmlformats.org/officeDocument/2006/relationships/hyperlink" Id="rId306"/>
    <Relationship TargetMode="External" Target="https://resh.edu.ru/" Type="http://schemas.openxmlformats.org/officeDocument/2006/relationships/hyperlink" Id="rId307"/>
    <Relationship TargetMode="External" Target="https://infourok.ru/" Type="http://schemas.openxmlformats.org/officeDocument/2006/relationships/hyperlink" Id="rId308"/>
    <Relationship TargetMode="External" Target="https://resh.edu.ru/" Type="http://schemas.openxmlformats.org/officeDocument/2006/relationships/hyperlink" Id="rId309"/>
    <Relationship TargetMode="External" Target="https://infourok.ru/" Type="http://schemas.openxmlformats.org/officeDocument/2006/relationships/hyperlink" Id="rId310"/>
    <Relationship TargetMode="External" Target="https://resh.edu.ru/" Type="http://schemas.openxmlformats.org/officeDocument/2006/relationships/hyperlink" Id="rId311"/>
    <Relationship TargetMode="External" Target="https://infourok.ru/" Type="http://schemas.openxmlformats.org/officeDocument/2006/relationships/hyperlink" Id="rId312"/>
    <Relationship TargetMode="External" Target="https://resh.edu.ru/" Type="http://schemas.openxmlformats.org/officeDocument/2006/relationships/hyperlink" Id="rId313"/>
    <Relationship TargetMode="External" Target="https://infourok.ru/" Type="http://schemas.openxmlformats.org/officeDocument/2006/relationships/hyperlink" Id="rId314"/>
    <Relationship TargetMode="External" Target="https://resh.edu.ru/" Type="http://schemas.openxmlformats.org/officeDocument/2006/relationships/hyperlink" Id="rId315"/>
    <Relationship TargetMode="External" Target="https://infourok.ru/" Type="http://schemas.openxmlformats.org/officeDocument/2006/relationships/hyperlink" Id="rId316"/>
    <Relationship TargetMode="External" Target="https://resh.edu.ru/" Type="http://schemas.openxmlformats.org/officeDocument/2006/relationships/hyperlink" Id="rId317"/>
    <Relationship TargetMode="External" Target="https://infourok.ru/" Type="http://schemas.openxmlformats.org/officeDocument/2006/relationships/hyperlink" Id="rId318"/>
    <Relationship TargetMode="External" Target="https://resh.edu.ru/" Type="http://schemas.openxmlformats.org/officeDocument/2006/relationships/hyperlink" Id="rId319"/>
    <Relationship TargetMode="External" Target="https://infourok.ru/" Type="http://schemas.openxmlformats.org/officeDocument/2006/relationships/hyperlink" Id="rId320"/>
    <Relationship TargetMode="External" Target="https://resh.edu.ru/" Type="http://schemas.openxmlformats.org/officeDocument/2006/relationships/hyperlink" Id="rId321"/>
    <Relationship TargetMode="External" Target="https://infourok.ru/" Type="http://schemas.openxmlformats.org/officeDocument/2006/relationships/hyperlink" Id="rId322"/>
    <Relationship TargetMode="External" Target="https://resh.edu.ru/" Type="http://schemas.openxmlformats.org/officeDocument/2006/relationships/hyperlink" Id="rId323"/>
    <Relationship TargetMode="External" Target="https://infourok.ru/" Type="http://schemas.openxmlformats.org/officeDocument/2006/relationships/hyperlink" Id="rId324"/>
    <Relationship TargetMode="External" Target="https://resh.edu.ru/" Type="http://schemas.openxmlformats.org/officeDocument/2006/relationships/hyperlink" Id="rId325"/>
    <Relationship TargetMode="External" Target="https://infourok.ru/" Type="http://schemas.openxmlformats.org/officeDocument/2006/relationships/hyperlink" Id="rId326"/>
    <Relationship TargetMode="External" Target="https://resh.edu.ru/" Type="http://schemas.openxmlformats.org/officeDocument/2006/relationships/hyperlink" Id="rId327"/>
    <Relationship TargetMode="External" Target="https://infourok.ru/" Type="http://schemas.openxmlformats.org/officeDocument/2006/relationships/hyperlink" Id="rId328"/>
    <Relationship TargetMode="External" Target="https://resh.edu.ru/" Type="http://schemas.openxmlformats.org/officeDocument/2006/relationships/hyperlink" Id="rId329"/>
    <Relationship TargetMode="External" Target="https://infourok.ru/" Type="http://schemas.openxmlformats.org/officeDocument/2006/relationships/hyperlink" Id="rId330"/>
    <Relationship TargetMode="External" Target="https://resh.edu.ru/" Type="http://schemas.openxmlformats.org/officeDocument/2006/relationships/hyperlink" Id="rId331"/>
    <Relationship TargetMode="External" Target="https://infourok.ru/" Type="http://schemas.openxmlformats.org/officeDocument/2006/relationships/hyperlink" Id="rId332"/>
    <Relationship TargetMode="External" Target="https://resh.edu.ru/" Type="http://schemas.openxmlformats.org/officeDocument/2006/relationships/hyperlink" Id="rId333"/>
    <Relationship TargetMode="External" Target="https://infourok.ru/" Type="http://schemas.openxmlformats.org/officeDocument/2006/relationships/hyperlink" Id="rId334"/>
    <Relationship TargetMode="External" Target="https://resh.edu.ru/" Type="http://schemas.openxmlformats.org/officeDocument/2006/relationships/hyperlink" Id="rId335"/>
    <Relationship TargetMode="External" Target="https://infourok.ru/" Type="http://schemas.openxmlformats.org/officeDocument/2006/relationships/hyperlink" Id="rId336"/>
    <Relationship TargetMode="External" Target="https://resh.edu.ru/" Type="http://schemas.openxmlformats.org/officeDocument/2006/relationships/hyperlink" Id="rId337"/>
    <Relationship TargetMode="External" Target="https://infourok.ru/" Type="http://schemas.openxmlformats.org/officeDocument/2006/relationships/hyperlink" Id="rId338"/>
    <Relationship TargetMode="External" Target="https://resh.edu.ru/" Type="http://schemas.openxmlformats.org/officeDocument/2006/relationships/hyperlink" Id="rId339"/>
    <Relationship TargetMode="External" Target="https://infourok.ru/" Type="http://schemas.openxmlformats.org/officeDocument/2006/relationships/hyperlink" Id="rId340"/>
    <Relationship TargetMode="External" Target="https://resh.edu.ru/" Type="http://schemas.openxmlformats.org/officeDocument/2006/relationships/hyperlink" Id="rId341"/>
    <Relationship TargetMode="External" Target="https://infourok.ru/" Type="http://schemas.openxmlformats.org/officeDocument/2006/relationships/hyperlink" Id="rId342"/>
    <Relationship TargetMode="External" Target="https://resh.edu.ru/" Type="http://schemas.openxmlformats.org/officeDocument/2006/relationships/hyperlink" Id="rId343"/>
    <Relationship TargetMode="External" Target="https://infourok.ru/" Type="http://schemas.openxmlformats.org/officeDocument/2006/relationships/hyperlink" Id="rId344"/>
    <Relationship TargetMode="External" Target="https://resh.edu.ru/" Type="http://schemas.openxmlformats.org/officeDocument/2006/relationships/hyperlink" Id="rId345"/>
    <Relationship TargetMode="External" Target="https://infourok.ru/" Type="http://schemas.openxmlformats.org/officeDocument/2006/relationships/hyperlink" Id="rId346"/>
    <Relationship TargetMode="External" Target="https://resh.edu.ru/" Type="http://schemas.openxmlformats.org/officeDocument/2006/relationships/hyperlink" Id="rId347"/>
    <Relationship TargetMode="External" Target="https://infourok.ru/" Type="http://schemas.openxmlformats.org/officeDocument/2006/relationships/hyperlink" Id="rId348"/>
    <Relationship TargetMode="External" Target="https://resh.edu.ru/" Type="http://schemas.openxmlformats.org/officeDocument/2006/relationships/hyperlink" Id="rId349"/>
    <Relationship TargetMode="External" Target="https://infourok.ru/" Type="http://schemas.openxmlformats.org/officeDocument/2006/relationships/hyperlink" Id="rId350"/>
    <Relationship TargetMode="External" Target="https://resh.edu.ru/" Type="http://schemas.openxmlformats.org/officeDocument/2006/relationships/hyperlink" Id="rId351"/>
    <Relationship TargetMode="External" Target="https://infourok.ru/" Type="http://schemas.openxmlformats.org/officeDocument/2006/relationships/hyperlink" Id="rId352"/>
    <Relationship TargetMode="External" Target="https://resh.edu.ru/" Type="http://schemas.openxmlformats.org/officeDocument/2006/relationships/hyperlink" Id="rId353"/>
    <Relationship TargetMode="External" Target="https://infourok.ru/" Type="http://schemas.openxmlformats.org/officeDocument/2006/relationships/hyperlink" Id="rId354"/>
    <Relationship TargetMode="External" Target="https://resh.edu.ru/" Type="http://schemas.openxmlformats.org/officeDocument/2006/relationships/hyperlink" Id="rId355"/>
    <Relationship TargetMode="External" Target="https://infourok.ru/" Type="http://schemas.openxmlformats.org/officeDocument/2006/relationships/hyperlink" Id="rId356"/>
    <Relationship TargetMode="External" Target="https://resh.edu.ru/" Type="http://schemas.openxmlformats.org/officeDocument/2006/relationships/hyperlink" Id="rId357"/>
    <Relationship TargetMode="External" Target="https://infourok.ru/" Type="http://schemas.openxmlformats.org/officeDocument/2006/relationships/hyperlink" Id="rId358"/>
    <Relationship TargetMode="External" Target="https://resh.edu.ru/" Type="http://schemas.openxmlformats.org/officeDocument/2006/relationships/hyperlink" Id="rId359"/>
    <Relationship TargetMode="External" Target="https://infourok.ru/" Type="http://schemas.openxmlformats.org/officeDocument/2006/relationships/hyperlink" Id="rId360"/>
    <Relationship TargetMode="External" Target="https://resh.edu.ru/" Type="http://schemas.openxmlformats.org/officeDocument/2006/relationships/hyperlink" Id="rId361"/>
    <Relationship TargetMode="External" Target="https://infourok.ru/" Type="http://schemas.openxmlformats.org/officeDocument/2006/relationships/hyperlink" Id="rId362"/>
    <Relationship TargetMode="External" Target="https://resh.edu.ru/" Type="http://schemas.openxmlformats.org/officeDocument/2006/relationships/hyperlink" Id="rId363"/>
    <Relationship TargetMode="External" Target="https://infourok.ru/" Type="http://schemas.openxmlformats.org/officeDocument/2006/relationships/hyperlink" Id="rId364"/>
    <Relationship TargetMode="External" Target="https://resh.edu.ru/" Type="http://schemas.openxmlformats.org/officeDocument/2006/relationships/hyperlink" Id="rId365"/>
    <Relationship TargetMode="External" Target="https://infourok.ru/" Type="http://schemas.openxmlformats.org/officeDocument/2006/relationships/hyperlink" Id="rId366"/>
    <Relationship TargetMode="External" Target="https://resh.edu.ru/" Type="http://schemas.openxmlformats.org/officeDocument/2006/relationships/hyperlink" Id="rId367"/>
    <Relationship TargetMode="External" Target="https://infourok.ru/" Type="http://schemas.openxmlformats.org/officeDocument/2006/relationships/hyperlink" Id="rId368"/>
    <Relationship TargetMode="External" Target="https://resh.edu.ru/" Type="http://schemas.openxmlformats.org/officeDocument/2006/relationships/hyperlink" Id="rId369"/>
    <Relationship TargetMode="External" Target="https://infourok.ru/" Type="http://schemas.openxmlformats.org/officeDocument/2006/relationships/hyperlink" Id="rId370"/>
    <Relationship TargetMode="External" Target="https://resh.edu.ru/" Type="http://schemas.openxmlformats.org/officeDocument/2006/relationships/hyperlink" Id="rId371"/>
    <Relationship TargetMode="External" Target="https://infourok.ru/" Type="http://schemas.openxmlformats.org/officeDocument/2006/relationships/hyperlink" Id="rId372"/>
    <Relationship TargetMode="External" Target="https://resh.edu.ru/" Type="http://schemas.openxmlformats.org/officeDocument/2006/relationships/hyperlink" Id="rId373"/>
    <Relationship TargetMode="External" Target="https://infourok.ru/" Type="http://schemas.openxmlformats.org/officeDocument/2006/relationships/hyperlink" Id="rId374"/>
    <Relationship TargetMode="External" Target="https://resh.edu.ru/" Type="http://schemas.openxmlformats.org/officeDocument/2006/relationships/hyperlink" Id="rId375"/>
    <Relationship TargetMode="External" Target="https://infourok.ru/" Type="http://schemas.openxmlformats.org/officeDocument/2006/relationships/hyperlink" Id="rId376"/>
    <Relationship TargetMode="External" Target="https://edu-ege.ru/" Type="http://schemas.openxmlformats.org/officeDocument/2006/relationships/hyperlink" Id="rId377"/>
    <Relationship TargetMode="External" Target="https://resh.edu.ru/" Type="http://schemas.openxmlformats.org/officeDocument/2006/relationships/hyperlink" Id="rId378"/>
    <Relationship TargetMode="External" Target="https://infourok.ru/" Type="http://schemas.openxmlformats.org/officeDocument/2006/relationships/hyperlink" Id="rId379"/>
    <Relationship TargetMode="External" Target="https://edu-ege.ru/" Type="http://schemas.openxmlformats.org/officeDocument/2006/relationships/hyperlink" Id="rId380"/>
    <Relationship TargetMode="External" Target="https://edu-ege.ru/" Type="http://schemas.openxmlformats.org/officeDocument/2006/relationships/hyperlink" Id="rId381"/>
    <Relationship TargetMode="External" Target="https://edu-ege.ru/" Type="http://schemas.openxmlformats.org/officeDocument/2006/relationships/hyperlink" Id="rId382"/>
    <Relationship TargetMode="External" Target="https://edu-ege.ru/" Type="http://schemas.openxmlformats.org/officeDocument/2006/relationships/hyperlink" Id="rId383"/>
    <Relationship TargetMode="External" Target="https://edu-ege.ru/" Type="http://schemas.openxmlformats.org/officeDocument/2006/relationships/hyperlink" Id="rId384"/>
    <Relationship TargetMode="External" Target="https://resh.edu.ru/" Type="http://schemas.openxmlformats.org/officeDocument/2006/relationships/hyperlink" Id="rId385"/>
    <Relationship TargetMode="External" Target="https://infourok.ru/" Type="http://schemas.openxmlformats.org/officeDocument/2006/relationships/hyperlink" Id="rId386"/>
    <Relationship TargetMode="External" Target="https://resh.edu.ru/" Type="http://schemas.openxmlformats.org/officeDocument/2006/relationships/hyperlink" Id="rId387"/>
    <Relationship TargetMode="External" Target="https://infourok.ru/" Type="http://schemas.openxmlformats.org/officeDocument/2006/relationships/hyperlink" Id="rId388"/>
    <Relationship TargetMode="External" Target="https://resh.edu.ru/" Type="http://schemas.openxmlformats.org/officeDocument/2006/relationships/hyperlink" Id="rId389"/>
    <Relationship TargetMode="External" Target="https://infourok.ru/" Type="http://schemas.openxmlformats.org/officeDocument/2006/relationships/hyperlink" Id="rId390"/>
    <Relationship TargetMode="External" Target="https://resh.edu.ru/" Type="http://schemas.openxmlformats.org/officeDocument/2006/relationships/hyperlink" Id="rId391"/>
    <Relationship TargetMode="External" Target="https://infourok.ru/" Type="http://schemas.openxmlformats.org/officeDocument/2006/relationships/hyperlink" Id="rId392"/>
    <Relationship TargetMode="External" Target="https://resh.edu.ru/" Type="http://schemas.openxmlformats.org/officeDocument/2006/relationships/hyperlink" Id="rId393"/>
    <Relationship TargetMode="External" Target="https://infourok.ru/" Type="http://schemas.openxmlformats.org/officeDocument/2006/relationships/hyperlink" Id="rId394"/>
    <Relationship TargetMode="External" Target="https://resh.edu.ru/" Type="http://schemas.openxmlformats.org/officeDocument/2006/relationships/hyperlink" Id="rId395"/>
    <Relationship TargetMode="External" Target="https://infourok.ru/" Type="http://schemas.openxmlformats.org/officeDocument/2006/relationships/hyperlink" Id="rId396"/>
    <Relationship TargetMode="External" Target="https://resh.edu.ru/" Type="http://schemas.openxmlformats.org/officeDocument/2006/relationships/hyperlink" Id="rId397"/>
    <Relationship TargetMode="External" Target="https://infourok.ru/" Type="http://schemas.openxmlformats.org/officeDocument/2006/relationships/hyperlink" Id="rId398"/>
    <Relationship TargetMode="External" Target="https://resh.edu.ru/" Type="http://schemas.openxmlformats.org/officeDocument/2006/relationships/hyperlink" Id="rId399"/>
    <Relationship TargetMode="External" Target="https://infourok.ru/" Type="http://schemas.openxmlformats.org/officeDocument/2006/relationships/hyperlink" Id="rId400"/>
    <Relationship TargetMode="External" Target="https://resh.edu.ru/" Type="http://schemas.openxmlformats.org/officeDocument/2006/relationships/hyperlink" Id="rId401"/>
    <Relationship TargetMode="External" Target="https://infourok.ru/" Type="http://schemas.openxmlformats.org/officeDocument/2006/relationships/hyperlink" Id="rId402"/>
    <Relationship TargetMode="External" Target="https://resh.edu.ru/" Type="http://schemas.openxmlformats.org/officeDocument/2006/relationships/hyperlink" Id="rId403"/>
    <Relationship TargetMode="External" Target="https://infourok.ru/" Type="http://schemas.openxmlformats.org/officeDocument/2006/relationships/hyperlink" Id="rId404"/>
    <Relationship TargetMode="External" Target="https://resh.edu.ru/" Type="http://schemas.openxmlformats.org/officeDocument/2006/relationships/hyperlink" Id="rId405"/>
    <Relationship TargetMode="External" Target="https://infourok.ru/" Type="http://schemas.openxmlformats.org/officeDocument/2006/relationships/hyperlink" Id="rId406"/>
    <Relationship TargetMode="External" Target="https://resh.edu.ru/" Type="http://schemas.openxmlformats.org/officeDocument/2006/relationships/hyperlink" Id="rId407"/>
    <Relationship TargetMode="External" Target="https://infourok.ru/" Type="http://schemas.openxmlformats.org/officeDocument/2006/relationships/hyperlink" Id="rId408"/>
    <Relationship TargetMode="External" Target="https://resh.edu.ru/" Type="http://schemas.openxmlformats.org/officeDocument/2006/relationships/hyperlink" Id="rId409"/>
    <Relationship TargetMode="External" Target="https://infourok.ru/" Type="http://schemas.openxmlformats.org/officeDocument/2006/relationships/hyperlink" Id="rId410"/>
    <Relationship TargetMode="External" Target="https://resh.edu.ru/" Type="http://schemas.openxmlformats.org/officeDocument/2006/relationships/hyperlink" Id="rId411"/>
    <Relationship TargetMode="External" Target="https://infourok.ru/" Type="http://schemas.openxmlformats.org/officeDocument/2006/relationships/hyperlink" Id="rId412"/>
    <Relationship TargetMode="External" Target="https://resh.edu.ru/" Type="http://schemas.openxmlformats.org/officeDocument/2006/relationships/hyperlink" Id="rId413"/>
    <Relationship TargetMode="External" Target="https://infourok.ru/" Type="http://schemas.openxmlformats.org/officeDocument/2006/relationships/hyperlink" Id="rId414"/>
    <Relationship TargetMode="External" Target="https://resh.edu.ru/" Type="http://schemas.openxmlformats.org/officeDocument/2006/relationships/hyperlink" Id="rId415"/>
    <Relationship TargetMode="External" Target="https://infourok.ru/" Type="http://schemas.openxmlformats.org/officeDocument/2006/relationships/hyperlink" Id="rId416"/>
    <Relationship TargetMode="External" Target="https://resh.edu.ru/" Type="http://schemas.openxmlformats.org/officeDocument/2006/relationships/hyperlink" Id="rId417"/>
    <Relationship TargetMode="External" Target="https://infourok.ru/" Type="http://schemas.openxmlformats.org/officeDocument/2006/relationships/hyperlink" Id="rId418"/>
    <Relationship TargetMode="External" Target="https://resh.edu.ru/" Type="http://schemas.openxmlformats.org/officeDocument/2006/relationships/hyperlink" Id="rId419"/>
    <Relationship TargetMode="External" Target="https://infourok.ru/" Type="http://schemas.openxmlformats.org/officeDocument/2006/relationships/hyperlink" Id="rId420"/>
    <Relationship TargetMode="External" Target="https://resh.edu.ru/" Type="http://schemas.openxmlformats.org/officeDocument/2006/relationships/hyperlink" Id="rId421"/>
    <Relationship TargetMode="External" Target="https://infourok.ru/" Type="http://schemas.openxmlformats.org/officeDocument/2006/relationships/hyperlink" Id="rId422"/>
    <Relationship TargetMode="External" Target="https://resh.edu.ru/" Type="http://schemas.openxmlformats.org/officeDocument/2006/relationships/hyperlink" Id="rId423"/>
    <Relationship TargetMode="External" Target="https://infourok.ru/" Type="http://schemas.openxmlformats.org/officeDocument/2006/relationships/hyperlink" Id="rId424"/>
    <Relationship TargetMode="External" Target="https://resh.edu.ru/" Type="http://schemas.openxmlformats.org/officeDocument/2006/relationships/hyperlink" Id="rId425"/>
    <Relationship TargetMode="External" Target="https://infourok.ru/" Type="http://schemas.openxmlformats.org/officeDocument/2006/relationships/hyperlink" Id="rId426"/>
    <Relationship TargetMode="External" Target="https://resh.edu.ru/" Type="http://schemas.openxmlformats.org/officeDocument/2006/relationships/hyperlink" Id="rId427"/>
    <Relationship TargetMode="External" Target="https://infourok.ru/" Type="http://schemas.openxmlformats.org/officeDocument/2006/relationships/hyperlink" Id="rId428"/>
    <Relationship TargetMode="External" Target="https://resh.edu.ru/" Type="http://schemas.openxmlformats.org/officeDocument/2006/relationships/hyperlink" Id="rId429"/>
    <Relationship TargetMode="External" Target="https://infourok.ru/" Type="http://schemas.openxmlformats.org/officeDocument/2006/relationships/hyperlink" Id="rId430"/>
    <Relationship TargetMode="External" Target="https://resh.edu.ru/" Type="http://schemas.openxmlformats.org/officeDocument/2006/relationships/hyperlink" Id="rId431"/>
    <Relationship TargetMode="External" Target="https://infourok.ru/" Type="http://schemas.openxmlformats.org/officeDocument/2006/relationships/hyperlink" Id="rId432"/>
    <Relationship TargetMode="External" Target="https://resh.edu.ru/" Type="http://schemas.openxmlformats.org/officeDocument/2006/relationships/hyperlink" Id="rId433"/>
    <Relationship TargetMode="External" Target="https://infourok.ru/" Type="http://schemas.openxmlformats.org/officeDocument/2006/relationships/hyperlink" Id="rId434"/>
    <Relationship TargetMode="External" Target="https://resh.edu.ru/" Type="http://schemas.openxmlformats.org/officeDocument/2006/relationships/hyperlink" Id="rId435"/>
    <Relationship TargetMode="External" Target="https://infourok.ru/" Type="http://schemas.openxmlformats.org/officeDocument/2006/relationships/hyperlink" Id="rId436"/>
    <Relationship TargetMode="External" Target="https://resh.edu.ru/" Type="http://schemas.openxmlformats.org/officeDocument/2006/relationships/hyperlink" Id="rId437"/>
    <Relationship TargetMode="External" Target="https://infourok.ru/" Type="http://schemas.openxmlformats.org/officeDocument/2006/relationships/hyperlink" Id="rId438"/>
    <Relationship TargetMode="External" Target="https://resh.edu.ru/" Type="http://schemas.openxmlformats.org/officeDocument/2006/relationships/hyperlink" Id="rId439"/>
    <Relationship TargetMode="External" Target="https://infourok.ru/" Type="http://schemas.openxmlformats.org/officeDocument/2006/relationships/hyperlink" Id="rId440"/>
    <Relationship TargetMode="External" Target="https://resh.edu.ru/" Type="http://schemas.openxmlformats.org/officeDocument/2006/relationships/hyperlink" Id="rId441"/>
    <Relationship TargetMode="External" Target="https://infourok.ru/" Type="http://schemas.openxmlformats.org/officeDocument/2006/relationships/hyperlink" Id="rId442"/>
    <Relationship TargetMode="External" Target="https://resh.edu.ru/" Type="http://schemas.openxmlformats.org/officeDocument/2006/relationships/hyperlink" Id="rId443"/>
    <Relationship TargetMode="External" Target="https://infourok.ru/" Type="http://schemas.openxmlformats.org/officeDocument/2006/relationships/hyperlink" Id="rId444"/>
    <Relationship TargetMode="External" Target="https://edu-ege.ru/" Type="http://schemas.openxmlformats.org/officeDocument/2006/relationships/hyperlink" Id="rId445"/>
    <Relationship TargetMode="External" Target="https://resh.edu.ru/" Type="http://schemas.openxmlformats.org/officeDocument/2006/relationships/hyperlink" Id="rId446"/>
    <Relationship TargetMode="External" Target="https://infourok.ru/" Type="http://schemas.openxmlformats.org/officeDocument/2006/relationships/hyperlink" Id="rId447"/>
    <Relationship TargetMode="External" Target="https://resh.edu.ru/" Type="http://schemas.openxmlformats.org/officeDocument/2006/relationships/hyperlink" Id="rId448"/>
    <Relationship TargetMode="External" Target="https://infourok.ru/" Type="http://schemas.openxmlformats.org/officeDocument/2006/relationships/hyperlink" Id="rId449"/>
    <Relationship TargetMode="External" Target="https://resh.edu.ru/" Type="http://schemas.openxmlformats.org/officeDocument/2006/relationships/hyperlink" Id="rId450"/>
    <Relationship TargetMode="External" Target="https://infourok.ru/" Type="http://schemas.openxmlformats.org/officeDocument/2006/relationships/hyperlink" Id="rId451"/>
    <Relationship TargetMode="External" Target="https://resh.edu.ru/" Type="http://schemas.openxmlformats.org/officeDocument/2006/relationships/hyperlink" Id="rId452"/>
    <Relationship TargetMode="External" Target="https://infourok.ru/" Type="http://schemas.openxmlformats.org/officeDocument/2006/relationships/hyperlink" Id="rId453"/>
    <Relationship TargetMode="External" Target="https://resh.edu.ru/" Type="http://schemas.openxmlformats.org/officeDocument/2006/relationships/hyperlink" Id="rId454"/>
    <Relationship TargetMode="External" Target="https://infourok.ru/" Type="http://schemas.openxmlformats.org/officeDocument/2006/relationships/hyperlink" Id="rId455"/>
    <Relationship TargetMode="External" Target="https://resh.edu.ru/" Type="http://schemas.openxmlformats.org/officeDocument/2006/relationships/hyperlink" Id="rId456"/>
    <Relationship TargetMode="External" Target="https://infourok.ru/" Type="http://schemas.openxmlformats.org/officeDocument/2006/relationships/hyperlink" Id="rId457"/>
    <Relationship TargetMode="External" Target="https://resh.edu.ru/" Type="http://schemas.openxmlformats.org/officeDocument/2006/relationships/hyperlink" Id="rId458"/>
    <Relationship TargetMode="External" Target="https://infourok.ru/" Type="http://schemas.openxmlformats.org/officeDocument/2006/relationships/hyperlink" Id="rId459"/>
    <Relationship TargetMode="External" Target="https://resh.edu.ru/" Type="http://schemas.openxmlformats.org/officeDocument/2006/relationships/hyperlink" Id="rId460"/>
    <Relationship TargetMode="External" Target="https://infourok.ru/" Type="http://schemas.openxmlformats.org/officeDocument/2006/relationships/hyperlink" Id="rId461"/>
    <Relationship TargetMode="External" Target="https://resh.edu.ru/" Type="http://schemas.openxmlformats.org/officeDocument/2006/relationships/hyperlink" Id="rId462"/>
    <Relationship TargetMode="External" Target="https://infourok.ru/" Type="http://schemas.openxmlformats.org/officeDocument/2006/relationships/hyperlink" Id="rId463"/>
    <Relationship TargetMode="External" Target="https://resh.edu.ru/" Type="http://schemas.openxmlformats.org/officeDocument/2006/relationships/hyperlink" Id="rId464"/>
    <Relationship TargetMode="External" Target="https://infourok.ru/" Type="http://schemas.openxmlformats.org/officeDocument/2006/relationships/hyperlink" Id="rId465"/>
    <Relationship TargetMode="External" Target="https://resh.edu.ru/" Type="http://schemas.openxmlformats.org/officeDocument/2006/relationships/hyperlink" Id="rId466"/>
    <Relationship TargetMode="External" Target="https://infourok.ru/" Type="http://schemas.openxmlformats.org/officeDocument/2006/relationships/hyperlink" Id="rId467"/>
    <Relationship TargetMode="External" Target="https://resh.edu.ru/" Type="http://schemas.openxmlformats.org/officeDocument/2006/relationships/hyperlink" Id="rId468"/>
    <Relationship TargetMode="External" Target="https://infourok.ru/" Type="http://schemas.openxmlformats.org/officeDocument/2006/relationships/hyperlink" Id="rId469"/>
    <Relationship TargetMode="External" Target="https://resh.edu.ru/" Type="http://schemas.openxmlformats.org/officeDocument/2006/relationships/hyperlink" Id="rId470"/>
    <Relationship TargetMode="External" Target="https://infourok.ru/" Type="http://schemas.openxmlformats.org/officeDocument/2006/relationships/hyperlink" Id="rId471"/>
    <Relationship TargetMode="External" Target="https://resh.edu.ru/" Type="http://schemas.openxmlformats.org/officeDocument/2006/relationships/hyperlink" Id="rId472"/>
    <Relationship TargetMode="External" Target="https://infourok.ru/" Type="http://schemas.openxmlformats.org/officeDocument/2006/relationships/hyperlink" Id="rId473"/>
    <Relationship TargetMode="External" Target="https://resh.edu.ru/" Type="http://schemas.openxmlformats.org/officeDocument/2006/relationships/hyperlink" Id="rId474"/>
    <Relationship TargetMode="External" Target="https://infourok.ru/" Type="http://schemas.openxmlformats.org/officeDocument/2006/relationships/hyperlink" Id="rId475"/>
    <Relationship TargetMode="External" Target="https://resh.edu.ru/" Type="http://schemas.openxmlformats.org/officeDocument/2006/relationships/hyperlink" Id="rId476"/>
    <Relationship TargetMode="External" Target="https://infourok.ru/" Type="http://schemas.openxmlformats.org/officeDocument/2006/relationships/hyperlink" Id="rId477"/>
    <Relationship TargetMode="External" Target="https://resh.edu.ru/" Type="http://schemas.openxmlformats.org/officeDocument/2006/relationships/hyperlink" Id="rId478"/>
    <Relationship TargetMode="External" Target="https://infourok.ru/" Type="http://schemas.openxmlformats.org/officeDocument/2006/relationships/hyperlink" Id="rId479"/>
    <Relationship TargetMode="External" Target="https://resh.edu.ru/" Type="http://schemas.openxmlformats.org/officeDocument/2006/relationships/hyperlink" Id="rId480"/>
    <Relationship TargetMode="External" Target="https://infourok.ru/" Type="http://schemas.openxmlformats.org/officeDocument/2006/relationships/hyperlink" Id="rId481"/>
    <Relationship TargetMode="External" Target="https://resh.edu.ru/" Type="http://schemas.openxmlformats.org/officeDocument/2006/relationships/hyperlink" Id="rId482"/>
    <Relationship TargetMode="External" Target="https://infourok.ru/" Type="http://schemas.openxmlformats.org/officeDocument/2006/relationships/hyperlink" Id="rId483"/>
    <Relationship TargetMode="External" Target="https://resh.edu.ru/" Type="http://schemas.openxmlformats.org/officeDocument/2006/relationships/hyperlink" Id="rId484"/>
    <Relationship TargetMode="External" Target="https://infourok.ru/" Type="http://schemas.openxmlformats.org/officeDocument/2006/relationships/hyperlink" Id="rId485"/>
    <Relationship TargetMode="External" Target="https://resh.edu.ru/" Type="http://schemas.openxmlformats.org/officeDocument/2006/relationships/hyperlink" Id="rId486"/>
    <Relationship TargetMode="External" Target="https://infourok.ru/" Type="http://schemas.openxmlformats.org/officeDocument/2006/relationships/hyperlink" Id="rId487"/>
    <Relationship TargetMode="External" Target="https://resh.edu.ru/" Type="http://schemas.openxmlformats.org/officeDocument/2006/relationships/hyperlink" Id="rId488"/>
    <Relationship TargetMode="External" Target="https://infourok.ru/" Type="http://schemas.openxmlformats.org/officeDocument/2006/relationships/hyperlink" Id="rId489"/>
    <Relationship TargetMode="External" Target="https://resh.edu.ru/" Type="http://schemas.openxmlformats.org/officeDocument/2006/relationships/hyperlink" Id="rId490"/>
    <Relationship TargetMode="External" Target="https://infourok.ru/" Type="http://schemas.openxmlformats.org/officeDocument/2006/relationships/hyperlink" Id="rId491"/>
    <Relationship TargetMode="External" Target="https://resh.edu.ru/" Type="http://schemas.openxmlformats.org/officeDocument/2006/relationships/hyperlink" Id="rId492"/>
    <Relationship TargetMode="External" Target="https://infourok.ru/" Type="http://schemas.openxmlformats.org/officeDocument/2006/relationships/hyperlink" Id="rId493"/>
    <Relationship TargetMode="External" Target="https://resh.edu.ru/" Type="http://schemas.openxmlformats.org/officeDocument/2006/relationships/hyperlink" Id="rId494"/>
    <Relationship TargetMode="External" Target="https://infourok.ru/" Type="http://schemas.openxmlformats.org/officeDocument/2006/relationships/hyperlink" Id="rId495"/>
    <Relationship TargetMode="External" Target="https://resh.edu.ru/" Type="http://schemas.openxmlformats.org/officeDocument/2006/relationships/hyperlink" Id="rId496"/>
    <Relationship TargetMode="External" Target="https://infourok.ru/" Type="http://schemas.openxmlformats.org/officeDocument/2006/relationships/hyperlink" Id="rId497"/>
    <Relationship TargetMode="External" Target="https://resh.edu.ru/" Type="http://schemas.openxmlformats.org/officeDocument/2006/relationships/hyperlink" Id="rId498"/>
    <Relationship TargetMode="External" Target="https://infourok.ru/" Type="http://schemas.openxmlformats.org/officeDocument/2006/relationships/hyperlink" Id="rId499"/>
    <Relationship TargetMode="External" Target="https://resh.edu.ru/" Type="http://schemas.openxmlformats.org/officeDocument/2006/relationships/hyperlink" Id="rId500"/>
    <Relationship TargetMode="External" Target="https://infourok.ru/" Type="http://schemas.openxmlformats.org/officeDocument/2006/relationships/hyperlink" Id="rId501"/>
    <Relationship TargetMode="External" Target="https://resh.edu.ru/" Type="http://schemas.openxmlformats.org/officeDocument/2006/relationships/hyperlink" Id="rId502"/>
    <Relationship TargetMode="External" Target="https://infourok.ru/" Type="http://schemas.openxmlformats.org/officeDocument/2006/relationships/hyperlink" Id="rId503"/>
    <Relationship TargetMode="External" Target="https://resh.edu.ru/" Type="http://schemas.openxmlformats.org/officeDocument/2006/relationships/hyperlink" Id="rId504"/>
    <Relationship TargetMode="External" Target="https://infourok.ru/" Type="http://schemas.openxmlformats.org/officeDocument/2006/relationships/hyperlink" Id="rId505"/>
    <Relationship TargetMode="External" Target="https://resh.edu.ru/" Type="http://schemas.openxmlformats.org/officeDocument/2006/relationships/hyperlink" Id="rId506"/>
    <Relationship TargetMode="External" Target="https://infourok.ru/" Type="http://schemas.openxmlformats.org/officeDocument/2006/relationships/hyperlink" Id="rId507"/>
    <Relationship TargetMode="External" Target="https://resh.edu.ru/" Type="http://schemas.openxmlformats.org/officeDocument/2006/relationships/hyperlink" Id="rId508"/>
    <Relationship TargetMode="External" Target="https://infourok.ru/" Type="http://schemas.openxmlformats.org/officeDocument/2006/relationships/hyperlink" Id="rId509"/>
    <Relationship TargetMode="External" Target="https://resh.edu.ru/" Type="http://schemas.openxmlformats.org/officeDocument/2006/relationships/hyperlink" Id="rId510"/>
    <Relationship TargetMode="External" Target="https://infourok.ru/" Type="http://schemas.openxmlformats.org/officeDocument/2006/relationships/hyperlink" Id="rId511"/>
    <Relationship TargetMode="External" Target="https://edu-ege.ru/" Type="http://schemas.openxmlformats.org/officeDocument/2006/relationships/hyperlink" Id="rId512"/>
    <Relationship TargetMode="External" Target="https://resh.edu.ru/" Type="http://schemas.openxmlformats.org/officeDocument/2006/relationships/hyperlink" Id="rId513"/>
    <Relationship TargetMode="External" Target="https://infourok.ru/" Type="http://schemas.openxmlformats.org/officeDocument/2006/relationships/hyperlink" Id="rId514"/>
    <Relationship TargetMode="External" Target="https://resh.edu.ru/" Type="http://schemas.openxmlformats.org/officeDocument/2006/relationships/hyperlink" Id="rId515"/>
    <Relationship TargetMode="External" Target="https://infourok.ru/" Type="http://schemas.openxmlformats.org/officeDocument/2006/relationships/hyperlink" Id="rId516"/>
    <Relationship TargetMode="External" Target="https://resh.edu.ru/" Type="http://schemas.openxmlformats.org/officeDocument/2006/relationships/hyperlink" Id="rId517"/>
    <Relationship TargetMode="External" Target="https://infourok.ru/" Type="http://schemas.openxmlformats.org/officeDocument/2006/relationships/hyperlink" Id="rId518"/>
    <Relationship TargetMode="External" Target="https://resh.edu.ru/" Type="http://schemas.openxmlformats.org/officeDocument/2006/relationships/hyperlink" Id="rId519"/>
    <Relationship TargetMode="External" Target="https://infourok.ru/" Type="http://schemas.openxmlformats.org/officeDocument/2006/relationships/hyperlink" Id="rId520"/>
    <Relationship TargetMode="External" Target="https://resh.edu.ru/" Type="http://schemas.openxmlformats.org/officeDocument/2006/relationships/hyperlink" Id="rId521"/>
    <Relationship TargetMode="External" Target="https://infourok.ru/" Type="http://schemas.openxmlformats.org/officeDocument/2006/relationships/hyperlink" Id="rId522"/>
    <Relationship TargetMode="External" Target="https://resh.edu.ru/" Type="http://schemas.openxmlformats.org/officeDocument/2006/relationships/hyperlink" Id="rId523"/>
    <Relationship TargetMode="External" Target="https://infourok.ru/" Type="http://schemas.openxmlformats.org/officeDocument/2006/relationships/hyperlink" Id="rId524"/>
    <Relationship TargetMode="External" Target="https://resh.edu.ru/" Type="http://schemas.openxmlformats.org/officeDocument/2006/relationships/hyperlink" Id="rId525"/>
    <Relationship TargetMode="External" Target="https://infourok.ru/" Type="http://schemas.openxmlformats.org/officeDocument/2006/relationships/hyperlink" Id="rId526"/>
    <Relationship TargetMode="External" Target="https://resh.edu.ru/" Type="http://schemas.openxmlformats.org/officeDocument/2006/relationships/hyperlink" Id="rId527"/>
    <Relationship TargetMode="External" Target="https://infourok.ru/" Type="http://schemas.openxmlformats.org/officeDocument/2006/relationships/hyperlink" Id="rId528"/>
    <Relationship TargetMode="External" Target="https://resh.edu.ru/" Type="http://schemas.openxmlformats.org/officeDocument/2006/relationships/hyperlink" Id="rId529"/>
    <Relationship TargetMode="External" Target="https://infourok.ru/" Type="http://schemas.openxmlformats.org/officeDocument/2006/relationships/hyperlink" Id="rId530"/>
    <Relationship TargetMode="External" Target="https://resh.edu.ru/" Type="http://schemas.openxmlformats.org/officeDocument/2006/relationships/hyperlink" Id="rId531"/>
    <Relationship TargetMode="External" Target="https://infourok.ru/" Type="http://schemas.openxmlformats.org/officeDocument/2006/relationships/hyperlink" Id="rId532"/>
    <Relationship TargetMode="External" Target="https://resh.edu.ru/" Type="http://schemas.openxmlformats.org/officeDocument/2006/relationships/hyperlink" Id="rId533"/>
    <Relationship TargetMode="External" Target="https://infourok.ru/" Type="http://schemas.openxmlformats.org/officeDocument/2006/relationships/hyperlink" Id="rId534"/>
    <Relationship TargetMode="External" Target="https://resh.edu.ru/" Type="http://schemas.openxmlformats.org/officeDocument/2006/relationships/hyperlink" Id="rId535"/>
    <Relationship TargetMode="External" Target="https://infourok.ru/" Type="http://schemas.openxmlformats.org/officeDocument/2006/relationships/hyperlink" Id="rId536"/>
    <Relationship TargetMode="External" Target="https://resh.edu.ru/" Type="http://schemas.openxmlformats.org/officeDocument/2006/relationships/hyperlink" Id="rId537"/>
    <Relationship TargetMode="External" Target="https://infourok.ru/" Type="http://schemas.openxmlformats.org/officeDocument/2006/relationships/hyperlink" Id="rId538"/>
    <Relationship TargetMode="External" Target="https://resh.edu.ru/" Type="http://schemas.openxmlformats.org/officeDocument/2006/relationships/hyperlink" Id="rId539"/>
    <Relationship TargetMode="External" Target="https://infourok.ru/" Type="http://schemas.openxmlformats.org/officeDocument/2006/relationships/hyperlink" Id="rId540"/>
    <Relationship TargetMode="External" Target="https://resh.edu.ru/" Type="http://schemas.openxmlformats.org/officeDocument/2006/relationships/hyperlink" Id="rId541"/>
    <Relationship TargetMode="External" Target="https://infourok.ru/" Type="http://schemas.openxmlformats.org/officeDocument/2006/relationships/hyperlink" Id="rId542"/>
    <Relationship TargetMode="External" Target="https://resh.edu.ru/" Type="http://schemas.openxmlformats.org/officeDocument/2006/relationships/hyperlink" Id="rId543"/>
    <Relationship TargetMode="External" Target="https://infourok.ru/" Type="http://schemas.openxmlformats.org/officeDocument/2006/relationships/hyperlink" Id="rId544"/>
    <Relationship TargetMode="External" Target="https://resh.edu.ru/" Type="http://schemas.openxmlformats.org/officeDocument/2006/relationships/hyperlink" Id="rId545"/>
    <Relationship TargetMode="External" Target="https://infourok.ru/" Type="http://schemas.openxmlformats.org/officeDocument/2006/relationships/hyperlink" Id="rId546"/>
    <Relationship TargetMode="External" Target="https://resh.edu.ru/" Type="http://schemas.openxmlformats.org/officeDocument/2006/relationships/hyperlink" Id="rId547"/>
    <Relationship TargetMode="External" Target="https://infourok.ru/" Type="http://schemas.openxmlformats.org/officeDocument/2006/relationships/hyperlink" Id="rId548"/>
    <Relationship TargetMode="External" Target="https://resh.edu.ru/" Type="http://schemas.openxmlformats.org/officeDocument/2006/relationships/hyperlink" Id="rId549"/>
    <Relationship TargetMode="External" Target="https://infourok.ru/" Type="http://schemas.openxmlformats.org/officeDocument/2006/relationships/hyperlink" Id="rId550"/>
    <Relationship TargetMode="External" Target="https://resh.edu.ru/" Type="http://schemas.openxmlformats.org/officeDocument/2006/relationships/hyperlink" Id="rId551"/>
    <Relationship TargetMode="External" Target="https://infourok.ru/" Type="http://schemas.openxmlformats.org/officeDocument/2006/relationships/hyperlink" Id="rId552"/>
    <Relationship TargetMode="External" Target="https://resh.edu.ru/" Type="http://schemas.openxmlformats.org/officeDocument/2006/relationships/hyperlink" Id="rId553"/>
    <Relationship TargetMode="External" Target="https://infourok.ru/" Type="http://schemas.openxmlformats.org/officeDocument/2006/relationships/hyperlink" Id="rId554"/>
    <Relationship TargetMode="External" Target="https://resh.edu.ru/" Type="http://schemas.openxmlformats.org/officeDocument/2006/relationships/hyperlink" Id="rId555"/>
    <Relationship TargetMode="External" Target="https://infourok.ru/" Type="http://schemas.openxmlformats.org/officeDocument/2006/relationships/hyperlink" Id="rId556"/>
    <Relationship TargetMode="External" Target="https://resh.edu.ru/" Type="http://schemas.openxmlformats.org/officeDocument/2006/relationships/hyperlink" Id="rId557"/>
    <Relationship TargetMode="External" Target="https://infourok.ru/" Type="http://schemas.openxmlformats.org/officeDocument/2006/relationships/hyperlink" Id="rId558"/>
    <Relationship TargetMode="External" Target="https://resh.edu.ru/" Type="http://schemas.openxmlformats.org/officeDocument/2006/relationships/hyperlink" Id="rId559"/>
    <Relationship TargetMode="External" Target="https://infourok.ru/" Type="http://schemas.openxmlformats.org/officeDocument/2006/relationships/hyperlink" Id="rId560"/>
    <Relationship TargetMode="External" Target="https://resh.edu.ru/" Type="http://schemas.openxmlformats.org/officeDocument/2006/relationships/hyperlink" Id="rId561"/>
    <Relationship TargetMode="External" Target="https://infourok.ru/" Type="http://schemas.openxmlformats.org/officeDocument/2006/relationships/hyperlink" Id="rId562"/>
    <Relationship TargetMode="External" Target="https://resh.edu.ru/" Type="http://schemas.openxmlformats.org/officeDocument/2006/relationships/hyperlink" Id="rId563"/>
    <Relationship TargetMode="External" Target="https://infourok.ru/" Type="http://schemas.openxmlformats.org/officeDocument/2006/relationships/hyperlink" Id="rId564"/>
    <Relationship TargetMode="External" Target="https://resh.edu.ru/" Type="http://schemas.openxmlformats.org/officeDocument/2006/relationships/hyperlink" Id="rId565"/>
    <Relationship TargetMode="External" Target="https://infourok.ru/" Type="http://schemas.openxmlformats.org/officeDocument/2006/relationships/hyperlink" Id="rId566"/>
    <Relationship TargetMode="External" Target="https://resh.edu.ru/" Type="http://schemas.openxmlformats.org/officeDocument/2006/relationships/hyperlink" Id="rId567"/>
    <Relationship TargetMode="External" Target="https://infourok.ru/" Type="http://schemas.openxmlformats.org/officeDocument/2006/relationships/hyperlink" Id="rId568"/>
    <Relationship TargetMode="External" Target="https://resh.edu.ru/" Type="http://schemas.openxmlformats.org/officeDocument/2006/relationships/hyperlink" Id="rId569"/>
    <Relationship TargetMode="External" Target="https://infourok.ru/" Type="http://schemas.openxmlformats.org/officeDocument/2006/relationships/hyperlink" Id="rId570"/>
    <Relationship TargetMode="External" Target="https://resh.edu.ru/" Type="http://schemas.openxmlformats.org/officeDocument/2006/relationships/hyperlink" Id="rId571"/>
    <Relationship TargetMode="External" Target="https://infourok.ru/" Type="http://schemas.openxmlformats.org/officeDocument/2006/relationships/hyperlink" Id="rId572"/>
    <Relationship TargetMode="External" Target="https://resh.edu.ru/" Type="http://schemas.openxmlformats.org/officeDocument/2006/relationships/hyperlink" Id="rId573"/>
    <Relationship TargetMode="External" Target="https://infourok.ru/" Type="http://schemas.openxmlformats.org/officeDocument/2006/relationships/hyperlink" Id="rId574"/>
    <Relationship TargetMode="External" Target="https://resh.edu.ru/" Type="http://schemas.openxmlformats.org/officeDocument/2006/relationships/hyperlink" Id="rId575"/>
    <Relationship TargetMode="External" Target="https://infourok.ru/" Type="http://schemas.openxmlformats.org/officeDocument/2006/relationships/hyperlink" Id="rId576"/>
    <Relationship TargetMode="External" Target="https://resh.edu.ru/" Type="http://schemas.openxmlformats.org/officeDocument/2006/relationships/hyperlink" Id="rId577"/>
    <Relationship TargetMode="External" Target="https://infourok.ru/" Type="http://schemas.openxmlformats.org/officeDocument/2006/relationships/hyperlink" Id="rId578"/>
    <Relationship TargetMode="External" Target="https://resh.edu.ru/" Type="http://schemas.openxmlformats.org/officeDocument/2006/relationships/hyperlink" Id="rId579"/>
    <Relationship TargetMode="External" Target="https://infourok.ru/" Type="http://schemas.openxmlformats.org/officeDocument/2006/relationships/hyperlink" Id="rId580"/>
    <Relationship TargetMode="External" Target="https://resh.edu.ru/" Type="http://schemas.openxmlformats.org/officeDocument/2006/relationships/hyperlink" Id="rId581"/>
    <Relationship TargetMode="External" Target="https://infourok.ru/" Type="http://schemas.openxmlformats.org/officeDocument/2006/relationships/hyperlink" Id="rId582"/>
    <Relationship TargetMode="External" Target="https://resh.edu.ru/" Type="http://schemas.openxmlformats.org/officeDocument/2006/relationships/hyperlink" Id="rId583"/>
    <Relationship TargetMode="External" Target="https://infourok.ru/" Type="http://schemas.openxmlformats.org/officeDocument/2006/relationships/hyperlink" Id="rId584"/>
    <Relationship TargetMode="External" Target="https://resh.edu.ru/" Type="http://schemas.openxmlformats.org/officeDocument/2006/relationships/hyperlink" Id="rId585"/>
    <Relationship TargetMode="External" Target="https://infourok.ru/" Type="http://schemas.openxmlformats.org/officeDocument/2006/relationships/hyperlink" Id="rId586"/>
    <Relationship TargetMode="External" Target="https://resh.edu.ru/" Type="http://schemas.openxmlformats.org/officeDocument/2006/relationships/hyperlink" Id="rId587"/>
    <Relationship TargetMode="External" Target="https://infourok.ru/" Type="http://schemas.openxmlformats.org/officeDocument/2006/relationships/hyperlink" Id="rId588"/>
    <Relationship TargetMode="External" Target="https://resh.edu.ru/" Type="http://schemas.openxmlformats.org/officeDocument/2006/relationships/hyperlink" Id="rId589"/>
    <Relationship TargetMode="External" Target="https://infourok.ru/" Type="http://schemas.openxmlformats.org/officeDocument/2006/relationships/hyperlink" Id="rId590"/>
    <Relationship TargetMode="External" Target="https://resh.edu.ru/" Type="http://schemas.openxmlformats.org/officeDocument/2006/relationships/hyperlink" Id="rId591"/>
    <Relationship TargetMode="External" Target="https://infourok.ru/" Type="http://schemas.openxmlformats.org/officeDocument/2006/relationships/hyperlink" Id="rId592"/>
    <Relationship TargetMode="External" Target="https://resh.edu.ru/" Type="http://schemas.openxmlformats.org/officeDocument/2006/relationships/hyperlink" Id="rId593"/>
    <Relationship TargetMode="External" Target="https://infourok.ru/" Type="http://schemas.openxmlformats.org/officeDocument/2006/relationships/hyperlink" Id="rId594"/>
    <Relationship TargetMode="External" Target="https://resh.edu.ru/" Type="http://schemas.openxmlformats.org/officeDocument/2006/relationships/hyperlink" Id="rId595"/>
    <Relationship TargetMode="External" Target="https://infourok.ru/" Type="http://schemas.openxmlformats.org/officeDocument/2006/relationships/hyperlink" Id="rId596"/>
    <Relationship TargetMode="External" Target="https://resh.edu.ru/" Type="http://schemas.openxmlformats.org/officeDocument/2006/relationships/hyperlink" Id="rId597"/>
    <Relationship TargetMode="External" Target="https://infourok.ru/" Type="http://schemas.openxmlformats.org/officeDocument/2006/relationships/hyperlink" Id="rId598"/>
    <Relationship TargetMode="External" Target="https://resh.edu.ru/" Type="http://schemas.openxmlformats.org/officeDocument/2006/relationships/hyperlink" Id="rId599"/>
    <Relationship TargetMode="External" Target="https://infourok.ru/" Type="http://schemas.openxmlformats.org/officeDocument/2006/relationships/hyperlink" Id="rId600"/>
    <Relationship TargetMode="External" Target="https://resh.edu.ru/" Type="http://schemas.openxmlformats.org/officeDocument/2006/relationships/hyperlink" Id="rId601"/>
    <Relationship TargetMode="External" Target="https://infourok.ru/" Type="http://schemas.openxmlformats.org/officeDocument/2006/relationships/hyperlink" Id="rId602"/>
    <Relationship TargetMode="External" Target="https://resh.edu.ru/" Type="http://schemas.openxmlformats.org/officeDocument/2006/relationships/hyperlink" Id="rId603"/>
    <Relationship TargetMode="External" Target="https://infourok.ru/" Type="http://schemas.openxmlformats.org/officeDocument/2006/relationships/hyperlink" Id="rId604"/>
    <Relationship TargetMode="External" Target="https://resh.edu.ru/" Type="http://schemas.openxmlformats.org/officeDocument/2006/relationships/hyperlink" Id="rId605"/>
    <Relationship TargetMode="External" Target="https://infourok.ru/" Type="http://schemas.openxmlformats.org/officeDocument/2006/relationships/hyperlink" Id="rId606"/>
    <Relationship TargetMode="External" Target="https://resh.edu.ru/" Type="http://schemas.openxmlformats.org/officeDocument/2006/relationships/hyperlink" Id="rId607"/>
    <Relationship TargetMode="External" Target="https://infourok.ru/" Type="http://schemas.openxmlformats.org/officeDocument/2006/relationships/hyperlink" Id="rId608"/>
    <Relationship TargetMode="External" Target="https://resh.edu.ru/" Type="http://schemas.openxmlformats.org/officeDocument/2006/relationships/hyperlink" Id="rId609"/>
    <Relationship TargetMode="External" Target="https://infourok.ru/" Type="http://schemas.openxmlformats.org/officeDocument/2006/relationships/hyperlink" Id="rId610"/>
    <Relationship TargetMode="External" Target="https://resh.edu.ru/" Type="http://schemas.openxmlformats.org/officeDocument/2006/relationships/hyperlink" Id="rId611"/>
    <Relationship TargetMode="External" Target="https://infourok.ru/" Type="http://schemas.openxmlformats.org/officeDocument/2006/relationships/hyperlink" Id="rId612"/>
    <Relationship TargetMode="External" Target="https://resh.edu.ru/" Type="http://schemas.openxmlformats.org/officeDocument/2006/relationships/hyperlink" Id="rId613"/>
    <Relationship TargetMode="External" Target="https://infourok.ru/" Type="http://schemas.openxmlformats.org/officeDocument/2006/relationships/hyperlink" Id="rId614"/>
    <Relationship TargetMode="External" Target="https://resh.edu.ru/" Type="http://schemas.openxmlformats.org/officeDocument/2006/relationships/hyperlink" Id="rId615"/>
    <Relationship TargetMode="External" Target="https://infourok.ru/" Type="http://schemas.openxmlformats.org/officeDocument/2006/relationships/hyperlink" Id="rId616"/>
    <Relationship TargetMode="External" Target="https://resh.edu.ru/" Type="http://schemas.openxmlformats.org/officeDocument/2006/relationships/hyperlink" Id="rId617"/>
    <Relationship TargetMode="External" Target="https://infourok.ru/" Type="http://schemas.openxmlformats.org/officeDocument/2006/relationships/hyperlink" Id="rId618"/>
    <Relationship TargetMode="External" Target="https://resh.edu.ru/" Type="http://schemas.openxmlformats.org/officeDocument/2006/relationships/hyperlink" Id="rId619"/>
    <Relationship TargetMode="External" Target="https://infourok.ru/" Type="http://schemas.openxmlformats.org/officeDocument/2006/relationships/hyperlink" Id="rId620"/>
    <Relationship TargetMode="External" Target="https://resh.edu.ru/" Type="http://schemas.openxmlformats.org/officeDocument/2006/relationships/hyperlink" Id="rId621"/>
    <Relationship TargetMode="External" Target="https://infourok.ru/" Type="http://schemas.openxmlformats.org/officeDocument/2006/relationships/hyperlink" Id="rId622"/>
    <Relationship TargetMode="External" Target="https://resh.edu.ru/" Type="http://schemas.openxmlformats.org/officeDocument/2006/relationships/hyperlink" Id="rId623"/>
    <Relationship TargetMode="External" Target="https://infourok.ru/" Type="http://schemas.openxmlformats.org/officeDocument/2006/relationships/hyperlink" Id="rId624"/>
    <Relationship TargetMode="External" Target="https://resh.edu.ru/" Type="http://schemas.openxmlformats.org/officeDocument/2006/relationships/hyperlink" Id="rId625"/>
    <Relationship TargetMode="External" Target="https://infourok.ru/" Type="http://schemas.openxmlformats.org/officeDocument/2006/relationships/hyperlink" Id="rId626"/>
    <Relationship TargetMode="External" Target="https://resh.edu.ru/" Type="http://schemas.openxmlformats.org/officeDocument/2006/relationships/hyperlink" Id="rId627"/>
    <Relationship TargetMode="External" Target="https://infourok.ru/" Type="http://schemas.openxmlformats.org/officeDocument/2006/relationships/hyperlink" Id="rId628"/>
    <Relationship TargetMode="External" Target="https://resh.edu.ru/" Type="http://schemas.openxmlformats.org/officeDocument/2006/relationships/hyperlink" Id="rId629"/>
    <Relationship TargetMode="External" Target="https://infourok.ru/" Type="http://schemas.openxmlformats.org/officeDocument/2006/relationships/hyperlink" Id="rId630"/>
    <Relationship TargetMode="External" Target="https://edu-ege.ru/" Type="http://schemas.openxmlformats.org/officeDocument/2006/relationships/hyperlink" Id="rId631"/>
    <Relationship TargetMode="External" Target="https://edu-ege.ru/" Type="http://schemas.openxmlformats.org/officeDocument/2006/relationships/hyperlink" Id="rId632"/>
    <Relationship TargetMode="External" Target="https://edu-ege.ru/" Type="http://schemas.openxmlformats.org/officeDocument/2006/relationships/hyperlink" Id="rId633"/>
    <Relationship TargetMode="External" Target="https://edu-ege.ru/" Type="http://schemas.openxmlformats.org/officeDocument/2006/relationships/hyperlink" Id="rId634"/>
    <Relationship TargetMode="External" Target="https://edu-ege.ru/" Type="http://schemas.openxmlformats.org/officeDocument/2006/relationships/hyperlink" Id="rId635"/>
    <Relationship TargetMode="External" Target="https://edu-ege.ru/" Type="http://schemas.openxmlformats.org/officeDocument/2006/relationships/hyperlink" Id="rId636"/>
    <Relationship TargetMode="External" Target="https://edu-ege.ru/" Type="http://schemas.openxmlformats.org/officeDocument/2006/relationships/hyperlink" Id="rId637"/>
    <Relationship TargetMode="External" Target="https://edu-ege.ru/" Type="http://schemas.openxmlformats.org/officeDocument/2006/relationships/hyperlink" Id="rId638"/>
    <Relationship TargetMode="External" Target="https://edu-ege.ru/" Type="http://schemas.openxmlformats.org/officeDocument/2006/relationships/hyperlink" Id="rId639"/>
    <Relationship TargetMode="External" Target="https://edu-ege.ru/" Type="http://schemas.openxmlformats.org/officeDocument/2006/relationships/hyperlink" Id="rId64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